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CD77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WEWNĘTRZNA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POLITYKA </w:t>
      </w:r>
      <w:r w:rsidRPr="00176BD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ANTYMOBBINGOWA</w:t>
      </w:r>
    </w:p>
    <w:p w14:paraId="6F881A21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T15Bt00" w:hAnsi="Times New Roman" w:cs="Times New Roman"/>
          <w:kern w:val="1"/>
          <w:sz w:val="24"/>
          <w:szCs w:val="24"/>
          <w:lang w:eastAsia="zh-CN" w:bidi="hi-IN"/>
        </w:rPr>
      </w:pPr>
    </w:p>
    <w:p w14:paraId="535F6444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1.</w:t>
      </w:r>
    </w:p>
    <w:p w14:paraId="0D965D59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Postanowienia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ogólne</w:t>
      </w:r>
    </w:p>
    <w:p w14:paraId="5C87CE3C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Ilekroć w Wewnętrznej Polityce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Antymobbingowej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jest mowa o: </w:t>
      </w:r>
    </w:p>
    <w:p w14:paraId="60FFC8C2" w14:textId="77777777" w:rsidR="00010E79" w:rsidRPr="00176BD0" w:rsidRDefault="00010E79" w:rsidP="00010E79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bookmarkStart w:id="0" w:name="_Hlk506886496"/>
      <w:bookmarkStart w:id="1" w:name="_Hlk54701495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„Szkole”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bookmarkStart w:id="2" w:name="_Hlk54701643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należy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rozumieć </w:t>
      </w:r>
      <w:bookmarkEnd w:id="2"/>
      <w:r w:rsidRPr="00176BD0">
        <w:rPr>
          <w:rFonts w:ascii="Times New Roman" w:hAnsi="Times New Roman" w:cs="Times New Roman"/>
          <w:sz w:val="24"/>
          <w:szCs w:val="24"/>
        </w:rPr>
        <w:t>Liceum Ogólnokształcące im. Stanisława Wyspiańskiego</w:t>
      </w:r>
      <w:r w:rsidRPr="00176BD0">
        <w:rPr>
          <w:rFonts w:ascii="Times New Roman" w:hAnsi="Times New Roman" w:cs="Times New Roman"/>
          <w:sz w:val="24"/>
          <w:szCs w:val="24"/>
        </w:rPr>
        <w:br/>
        <w:t>w Bieczu</w:t>
      </w:r>
      <w:r w:rsidRPr="00176BD0">
        <w:rPr>
          <w:rFonts w:ascii="Times New Roman" w:eastAsia="UniversPro-Roman" w:hAnsi="Times New Roman"/>
          <w:bCs/>
          <w:sz w:val="24"/>
          <w:szCs w:val="24"/>
        </w:rPr>
        <w:t>;</w:t>
      </w:r>
    </w:p>
    <w:p w14:paraId="4FC5A912" w14:textId="77777777" w:rsidR="00010E79" w:rsidRPr="00176BD0" w:rsidRDefault="00010E79" w:rsidP="00010E79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„Dyrektorze”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należy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rozumieć osobę kierującą Szkołą i wykonującą </w:t>
      </w:r>
      <w:r w:rsidRPr="00176B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czynności </w:t>
      </w:r>
      <w:r w:rsidRPr="00176B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w sprawach z zakresu prawa pracy w imieniu pracodawcy-</w:t>
      </w:r>
      <w:r w:rsidRPr="00176BD0">
        <w:rPr>
          <w:rFonts w:ascii="Times New Roman" w:hAnsi="Times New Roman" w:cs="Times New Roman"/>
          <w:sz w:val="24"/>
          <w:szCs w:val="24"/>
        </w:rPr>
        <w:t xml:space="preserve"> Liceum Ogólnokształcącego </w:t>
      </w:r>
      <w:r w:rsidRPr="00176BD0">
        <w:rPr>
          <w:rFonts w:ascii="Times New Roman" w:hAnsi="Times New Roman" w:cs="Times New Roman"/>
          <w:sz w:val="24"/>
          <w:szCs w:val="24"/>
        </w:rPr>
        <w:br/>
        <w:t>im. Stanisława Wyspiańskiego w Bieczu</w:t>
      </w:r>
      <w:r w:rsidRPr="00176BD0">
        <w:rPr>
          <w:rFonts w:ascii="Times New Roman" w:eastAsia="UniversPro-Roman" w:hAnsi="Times New Roman"/>
          <w:bCs/>
          <w:sz w:val="24"/>
          <w:szCs w:val="24"/>
        </w:rPr>
        <w:t>;</w:t>
      </w:r>
    </w:p>
    <w:bookmarkEnd w:id="0"/>
    <w:p w14:paraId="6CF3F546" w14:textId="77777777" w:rsidR="00010E79" w:rsidRPr="00176BD0" w:rsidRDefault="00010E79" w:rsidP="00010E79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„pracowniku”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należy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rozumieć osobę zatrudnioną w </w:t>
      </w:r>
      <w:r w:rsidRPr="00176BD0">
        <w:rPr>
          <w:rFonts w:ascii="Times New Roman" w:hAnsi="Times New Roman" w:cs="Times New Roman"/>
          <w:sz w:val="24"/>
          <w:szCs w:val="24"/>
        </w:rPr>
        <w:t xml:space="preserve">Liceum Ogólnokształcącym </w:t>
      </w:r>
      <w:r w:rsidRPr="00176BD0">
        <w:rPr>
          <w:rFonts w:ascii="Times New Roman" w:hAnsi="Times New Roman" w:cs="Times New Roman"/>
          <w:sz w:val="24"/>
          <w:szCs w:val="24"/>
        </w:rPr>
        <w:br/>
        <w:t>im. Stanisława Wyspiańskiego w Bieczu</w:t>
      </w:r>
      <w:r w:rsidRPr="00176BD0">
        <w:rPr>
          <w:rFonts w:ascii="Times New Roman" w:eastAsia="UniversPro-Roman" w:hAnsi="Times New Roman"/>
          <w:bCs/>
          <w:sz w:val="24"/>
          <w:szCs w:val="24"/>
        </w:rPr>
        <w:t>;</w:t>
      </w:r>
    </w:p>
    <w:bookmarkEnd w:id="1"/>
    <w:p w14:paraId="6615612F" w14:textId="77777777" w:rsidR="00010E79" w:rsidRPr="00176BD0" w:rsidRDefault="00010E79" w:rsidP="00010E79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„</w:t>
      </w:r>
      <w:proofErr w:type="spellStart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”- należy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rozumieć</w:t>
      </w:r>
    </w:p>
    <w:p w14:paraId="5D3E317F" w14:textId="77777777" w:rsidR="00010E79" w:rsidRPr="00176BD0" w:rsidRDefault="00010E79" w:rsidP="00010E79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działania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zachowania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dotyczące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pracownika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skierowane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przeciwko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pracownikowi,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polegające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uporczywym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długotrwałym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nękaniu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zastraszaniu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pracownika,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wywołujące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zaniżoną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ocenę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przydatności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zawodowej,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powodujące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mające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celu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poniżenie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ośmieszenie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pracownika,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izolowanie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wyeliminowanie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zespołu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współpracowników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(art.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94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vertAlign w:val="superscript"/>
          <w:lang w:eastAsia="zh-CN" w:bidi="hi-IN"/>
        </w:rPr>
        <w:t>3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TT15Bt00" w:hAnsi="Times New Roman" w:cs="Times New Roman"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Kodeksu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Pracy),</w:t>
      </w:r>
    </w:p>
    <w:p w14:paraId="35FDC4C8" w14:textId="77777777" w:rsidR="00010E79" w:rsidRPr="00176BD0" w:rsidRDefault="00010E79" w:rsidP="00010E79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zachowania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dyskryminacyjne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opisanych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powyżej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cechach,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odnoszące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się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bezpośrednio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pośrednio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warunków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zatrudnienia,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awansowania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dostępu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szkolenia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celu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podnoszenia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kwalifikacji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zawodowych,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szczególności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względu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płeć,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wiek,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niepełnosprawność,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rasę,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religię,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narodowość,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przekonania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polityczne,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przynależność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związkową,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pochodzenie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etniczne,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wyznanie,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orientację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seksualną,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także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zatrudnienie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czas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określony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nieokreślony,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kontrakt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albo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pełnym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niepełnym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wymiarze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czasu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pracy;</w:t>
      </w:r>
    </w:p>
    <w:p w14:paraId="6372F8DB" w14:textId="77777777" w:rsidR="00010E79" w:rsidRPr="00176BD0" w:rsidRDefault="00010E79" w:rsidP="00010E79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„Komisji”- należy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rozumieć Komisję </w:t>
      </w:r>
      <w:proofErr w:type="spellStart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Antymobbingową</w:t>
      </w:r>
      <w:proofErr w:type="spellEnd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- organ kolegialny powoływany przez Dyrektora do rozpatrzenia konkretnego zgłoszenia o </w:t>
      </w:r>
      <w:proofErr w:type="spellStart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mobbing</w:t>
      </w:r>
      <w:proofErr w:type="spellEnd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;</w:t>
      </w:r>
    </w:p>
    <w:p w14:paraId="4CC1DF58" w14:textId="77777777" w:rsidR="00010E79" w:rsidRPr="00176BD0" w:rsidRDefault="00010E79" w:rsidP="00010E79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„organie prowadzącym”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–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należy przez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rozumieć </w:t>
      </w: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Powiat Gorlicki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;</w:t>
      </w:r>
    </w:p>
    <w:p w14:paraId="44A2217D" w14:textId="77777777" w:rsidR="00010E79" w:rsidRPr="00176BD0" w:rsidRDefault="00010E79" w:rsidP="00010E79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„prawie pracy”- należy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rozumieć przepisy Kodeksu pracy oraz innych aktów prawnych, określających prawa i obowiązki stron obowiązujące w </w:t>
      </w:r>
      <w:r w:rsidRPr="00176BD0">
        <w:rPr>
          <w:rFonts w:ascii="Times New Roman" w:hAnsi="Times New Roman" w:cs="Times New Roman"/>
          <w:sz w:val="24"/>
          <w:szCs w:val="24"/>
        </w:rPr>
        <w:t>Szkole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, w ramach stosunku pracy;</w:t>
      </w:r>
    </w:p>
    <w:p w14:paraId="1AEB8F2E" w14:textId="77777777" w:rsidR="00010E79" w:rsidRPr="00176BD0" w:rsidRDefault="00010E79" w:rsidP="00010E79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„WPA”- należy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rozumieć niniejszą Wewnętrzną Politykę </w:t>
      </w:r>
      <w:proofErr w:type="spellStart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Antymobbingową</w:t>
      </w:r>
      <w:proofErr w:type="spellEnd"/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;</w:t>
      </w:r>
    </w:p>
    <w:p w14:paraId="59E09839" w14:textId="77777777" w:rsidR="00010E79" w:rsidRPr="00176BD0" w:rsidRDefault="00010E79" w:rsidP="00010E79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„zgłoszeniu”- należy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rozumieć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zgłoszenie zaistnienia przypadku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dokonane przez pracownika, w tym ofiary lub świadka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183CAB9C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sectPr w:rsidR="00010E79" w:rsidRPr="00176BD0" w:rsidSect="00010E79">
          <w:footerReference w:type="default" r:id="rId5"/>
          <w:pgSz w:w="11906" w:h="16838"/>
          <w:pgMar w:top="1134" w:right="1134" w:bottom="1134" w:left="1134" w:header="709" w:footer="403" w:gutter="0"/>
          <w:pgNumType w:start="0"/>
          <w:cols w:space="708"/>
          <w:titlePg/>
          <w:docGrid w:linePitch="312" w:charSpace="-6554"/>
        </w:sectPr>
      </w:pPr>
    </w:p>
    <w:p w14:paraId="6A903E89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3ABBF6D2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2.</w:t>
      </w:r>
    </w:p>
    <w:p w14:paraId="57F8A317" w14:textId="77777777" w:rsidR="00010E79" w:rsidRPr="00176BD0" w:rsidRDefault="00010E79" w:rsidP="00010E79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Priorytetowym celem wprowadzenia WPA jest wspieranie działań sprzyjających budowaniu pozytywnych relacji między pracownikami Szkoły.</w:t>
      </w:r>
    </w:p>
    <w:p w14:paraId="78958A29" w14:textId="77777777" w:rsidR="00010E79" w:rsidRPr="00176BD0" w:rsidRDefault="00010E79" w:rsidP="00010E79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Dyrektor podejmuje starania, by środowisko pracy w Szkole było wolne od </w:t>
      </w:r>
      <w:proofErr w:type="spellStart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mobbingu</w:t>
      </w:r>
      <w:proofErr w:type="spellEnd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oraz innych form przemocy psychicznej, zarówno przełożonych, jak i innych pracowników.</w:t>
      </w:r>
    </w:p>
    <w:p w14:paraId="1BE23AD0" w14:textId="77777777" w:rsidR="00010E79" w:rsidRPr="00176BD0" w:rsidRDefault="00010E79" w:rsidP="00010E79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Dyrektor nie akceptuje </w:t>
      </w:r>
      <w:proofErr w:type="spellStart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mobbingu</w:t>
      </w:r>
      <w:proofErr w:type="spellEnd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ani żadnych innych form przemocy psychicznej.</w:t>
      </w:r>
    </w:p>
    <w:p w14:paraId="50F6F10A" w14:textId="77777777" w:rsidR="00010E79" w:rsidRPr="00176BD0" w:rsidRDefault="00010E79" w:rsidP="00010E79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Pracownicy zobowiązani są do szanowania godności i dóbr osobistych wszystkich uczestników procesu pracy. </w:t>
      </w:r>
    </w:p>
    <w:p w14:paraId="2C89DE4E" w14:textId="77777777" w:rsidR="00010E79" w:rsidRPr="00176BD0" w:rsidRDefault="00010E79" w:rsidP="00010E79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Pracownicy zobowiązani są do stosowania we wzajemnych stosunkach zasad współżycia społecznego oraz życzliwości i uprzejmości gwarantującej porządek i zachowanie dobrego samopoczucia oraz zdrowia psychicznego.</w:t>
      </w:r>
    </w:p>
    <w:p w14:paraId="40222FBA" w14:textId="77777777" w:rsidR="00010E79" w:rsidRPr="00176BD0" w:rsidRDefault="00010E79" w:rsidP="00010E79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Stosowanie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stanowi naruszenie podstawowych obowiązków pracowniczych i może być podstawą do zastosowania przez Dyrektora sankcji przewidzianych w przepisach prawa pracy,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 xml:space="preserve">w szczególności zastosowania kar porządkowych lub rozwiązania umowy o pracę. </w:t>
      </w:r>
    </w:p>
    <w:p w14:paraId="7A8DC0CB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9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B2A1DDD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9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3.</w:t>
      </w:r>
    </w:p>
    <w:p w14:paraId="09C87357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Każde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fałszywe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oskarżenie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będzie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surowo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karane.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9FD9217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9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3FDA731E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9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4</w:t>
      </w:r>
      <w:r w:rsidRPr="00176BD0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 w:bidi="hi-IN"/>
        </w:rPr>
        <w:t>.</w:t>
      </w:r>
    </w:p>
    <w:p w14:paraId="3A7F1BEB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Obowiązki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Dyrektora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pracownika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zakresie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kształtowania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relacji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pracowniczych</w:t>
      </w:r>
    </w:p>
    <w:p w14:paraId="395ECDEE" w14:textId="77777777" w:rsidR="00010E79" w:rsidRPr="00176BD0" w:rsidRDefault="00010E79" w:rsidP="00010E79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Obowiązkiem Dyrektora jest: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050EE8D9" w14:textId="77777777" w:rsidR="00010E79" w:rsidRPr="00176BD0" w:rsidRDefault="00010E79" w:rsidP="00010E7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opieranie swoich relacji z pracownikami na przestrzeganiu zobowiązań wynikających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br/>
        <w:t>z przepisów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prawa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poszanowaniu ich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przekonań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światopoglądowych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politycznych jak również na szacunku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dla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godności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osobistej;</w:t>
      </w:r>
    </w:p>
    <w:p w14:paraId="280787F4" w14:textId="77777777" w:rsidR="00010E79" w:rsidRPr="00176BD0" w:rsidRDefault="00010E79" w:rsidP="00010E7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nietolerowanie seksualnego,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fizycznego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psychicznego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dręczenia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stosowania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obraźliwego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języka;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43F75B2E" w14:textId="77777777" w:rsidR="00010E79" w:rsidRDefault="00010E79" w:rsidP="00010E7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podejmowanie decyzji dotyczących zatrudniania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pracowników,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awansowania,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kierowania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szkolenia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podnoszące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kwalifikacje,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kształtowania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wynagrodzenia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umotywowanych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przede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wszystkim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obiektywną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oceną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wyników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pracy,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umiejętności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kompetencji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doświadczenia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zawodowego pracowników;</w:t>
      </w:r>
    </w:p>
    <w:p w14:paraId="0371CEC1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14:paraId="401569D3" w14:textId="77777777" w:rsidR="00010E79" w:rsidRPr="00176BD0" w:rsidRDefault="00010E79" w:rsidP="00010E7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niedyskryminowanie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względu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rasę,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religię,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narodowość,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kolor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skóry,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lastRenderedPageBreak/>
        <w:t>wiek,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płeć,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stan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cywilny, 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przekonania polityczne, przynależność związkową, orientację seksualną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niepełnosprawność;</w:t>
      </w:r>
    </w:p>
    <w:p w14:paraId="1089A7D6" w14:textId="77777777" w:rsidR="00010E79" w:rsidRDefault="00010E79" w:rsidP="00010E79">
      <w:pPr>
        <w:pStyle w:val="Akapitzlist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14:paraId="0BF86A9A" w14:textId="77777777" w:rsidR="00010E79" w:rsidRPr="00176BD0" w:rsidRDefault="00010E79" w:rsidP="00010E79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poszanowanie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prawa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tworzenia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przynależności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organizacji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uprawnionych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reprezentowania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interesów (w granicach obowiązującego prawa).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541E4FB7" w14:textId="77777777" w:rsidR="00010E79" w:rsidRPr="00176BD0" w:rsidRDefault="00010E79" w:rsidP="00010E79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Obowiązkiem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pracownika jest:</w:t>
      </w:r>
    </w:p>
    <w:p w14:paraId="29E4FB0B" w14:textId="77777777" w:rsidR="00010E79" w:rsidRPr="00176BD0" w:rsidRDefault="00010E79" w:rsidP="00010E79">
      <w:pPr>
        <w:widowControl w:val="0"/>
        <w:numPr>
          <w:ilvl w:val="0"/>
          <w:numId w:val="3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równe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traktowanie innych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współpracowników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względu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wiek,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płeć,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stan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cywilny,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orientację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seksualną,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narodowość,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wyznanie,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przekonania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polityczne,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stan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zdrowia,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rasę,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kolor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skóry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inne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preferencje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cechy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osobiste;</w:t>
      </w:r>
    </w:p>
    <w:p w14:paraId="507FAD7C" w14:textId="77777777" w:rsidR="00010E79" w:rsidRPr="00176BD0" w:rsidRDefault="00010E79" w:rsidP="00010E79">
      <w:pPr>
        <w:widowControl w:val="0"/>
        <w:numPr>
          <w:ilvl w:val="0"/>
          <w:numId w:val="3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unikanie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konfliktów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interpersonalnych;</w:t>
      </w:r>
    </w:p>
    <w:p w14:paraId="4D2F5BBE" w14:textId="77777777" w:rsidR="00010E79" w:rsidRPr="00176BD0" w:rsidRDefault="00010E79" w:rsidP="00010E79">
      <w:pPr>
        <w:widowControl w:val="0"/>
        <w:numPr>
          <w:ilvl w:val="0"/>
          <w:numId w:val="3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rozwiązywanie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konfliktów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innymi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pracownikami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współpracownikami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uszczerbku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dla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godności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osobistej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stron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konfliktu,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kultury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organizacyjnej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Szkoły,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także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szkody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dla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toku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pracy;</w:t>
      </w:r>
    </w:p>
    <w:p w14:paraId="2CDF5EDE" w14:textId="77777777" w:rsidR="00010E79" w:rsidRPr="00176BD0" w:rsidRDefault="00010E79" w:rsidP="00010E79">
      <w:pPr>
        <w:widowControl w:val="0"/>
        <w:numPr>
          <w:ilvl w:val="0"/>
          <w:numId w:val="3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niedopuszczanie 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wykorzystywania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posiadanych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uprawnień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informacji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uzyskanych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trakcie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celach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innych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niż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te,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których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zostały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one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udostępnione,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szczególnym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uwzględnieniem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przysporzenia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jakichkolwiek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korzyści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sobie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innym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pracownikom;</w:t>
      </w:r>
    </w:p>
    <w:p w14:paraId="10473222" w14:textId="77777777" w:rsidR="00010E79" w:rsidRPr="00176BD0" w:rsidRDefault="00010E79" w:rsidP="00010E79">
      <w:pPr>
        <w:widowControl w:val="0"/>
        <w:numPr>
          <w:ilvl w:val="0"/>
          <w:numId w:val="3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reagowanie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zauważone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przejawy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dyskryminacji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zgłaszanie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piśmie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takiego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zdarzenia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Dyrektorowi;</w:t>
      </w:r>
    </w:p>
    <w:p w14:paraId="165B00C5" w14:textId="77777777" w:rsidR="00010E79" w:rsidRPr="00176BD0" w:rsidRDefault="00010E79" w:rsidP="00010E79">
      <w:pPr>
        <w:widowControl w:val="0"/>
        <w:numPr>
          <w:ilvl w:val="0"/>
          <w:numId w:val="32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wykorzystywanie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dostępnych środków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celu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dbałości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własną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godność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własne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bezpieczeństwo.</w:t>
      </w:r>
    </w:p>
    <w:p w14:paraId="3C3944CE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7C11785C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5</w:t>
      </w:r>
      <w:r w:rsidRPr="00176BD0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zh-CN" w:bidi="hi-IN"/>
        </w:rPr>
        <w:t>.</w:t>
      </w:r>
    </w:p>
    <w:p w14:paraId="45436658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P</w:t>
      </w: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rzeciwdziałanie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mobbingowi</w:t>
      </w:r>
      <w:proofErr w:type="spellEnd"/>
    </w:p>
    <w:p w14:paraId="45BA20CD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celu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przeciwdziałania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mobbingowi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Dyrektor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podejmuje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działania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prewencyjno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zapobiegawcze,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polegające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szczególności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na:</w:t>
      </w:r>
    </w:p>
    <w:p w14:paraId="1089225B" w14:textId="77777777" w:rsidR="00010E79" w:rsidRPr="00176BD0" w:rsidRDefault="00010E79" w:rsidP="00010E7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promowaniu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pożądanych,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zasadami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współżycia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społecznego,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postaw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zachowań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relacjach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między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pracownikami,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przełożonymi;</w:t>
      </w:r>
    </w:p>
    <w:p w14:paraId="77F7B447" w14:textId="77777777" w:rsidR="00010E79" w:rsidRPr="00176BD0" w:rsidRDefault="00010E79" w:rsidP="00010E7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działaniu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zapobiegawczym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zakresie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upowszechniania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wiedzy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temat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zjawiska </w:t>
      </w:r>
      <w:proofErr w:type="spellStart"/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metod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zapobiegania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występowaniu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konsekwencji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jego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wystąpienia;</w:t>
      </w:r>
    </w:p>
    <w:p w14:paraId="74CC02F9" w14:textId="77777777" w:rsidR="00010E79" w:rsidRPr="00176BD0" w:rsidRDefault="00010E79" w:rsidP="00010E7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zapewnieniu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każdemu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pracownikowi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dostępu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szkoleń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celu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zapobiegania </w:t>
      </w:r>
      <w:proofErr w:type="spellStart"/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mobbingowi</w:t>
      </w:r>
      <w:proofErr w:type="spellEnd"/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ochrony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mobbingiem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519AFBF9" w14:textId="77777777" w:rsidR="00010E79" w:rsidRPr="00176BD0" w:rsidRDefault="00010E79" w:rsidP="00010E79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lastRenderedPageBreak/>
        <w:t>monitorowaniu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problematyki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stosowania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procedur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antymobbingowych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praktyce.</w:t>
      </w:r>
    </w:p>
    <w:p w14:paraId="41C1607D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29F7DDE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BAC7B0D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6.</w:t>
      </w:r>
    </w:p>
    <w:p w14:paraId="12F96D8E" w14:textId="77777777" w:rsidR="00010E79" w:rsidRPr="00176BD0" w:rsidRDefault="00010E79" w:rsidP="00010E79">
      <w:pPr>
        <w:widowControl w:val="0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Dyrektor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realizuje Wewnętrzną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Politykę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Antymobbingową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poprzez: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05EC8D2C" w14:textId="77777777" w:rsidR="00010E79" w:rsidRPr="00176BD0" w:rsidRDefault="00010E79" w:rsidP="00010E79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uświadamianie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pracownikom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psychospołecznych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zagrożeń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miejscu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pracy;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5EF08761" w14:textId="77777777" w:rsidR="00010E79" w:rsidRPr="00176BD0" w:rsidRDefault="00010E79" w:rsidP="00010E79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propagowanie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właściwego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stylu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kierowania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kultury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organizacyjnej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poprzez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promowanie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zespołowej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stylu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kierowania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opartego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współuczestnictwie,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współdziałaniu;</w:t>
      </w:r>
    </w:p>
    <w:p w14:paraId="4C868F7F" w14:textId="77777777" w:rsidR="00010E79" w:rsidRPr="00176BD0" w:rsidRDefault="00010E79" w:rsidP="00010E79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określanie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precyzyjnego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zakresu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obowiązków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uprawnień i podległości;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13BCD42" w14:textId="77777777" w:rsidR="00010E79" w:rsidRPr="00176BD0" w:rsidRDefault="00010E79" w:rsidP="00010E79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określenie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szczegółowych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kryteriów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awansów,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przyznawania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nagród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wyróżnień;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4E3E39D0" w14:textId="77777777" w:rsidR="00010E79" w:rsidRPr="00176BD0" w:rsidRDefault="00010E79" w:rsidP="00010E79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określenie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kanałów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przepływu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informacji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pomiędzy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pracownikami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przełożonymi;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443CBC6D" w14:textId="77777777" w:rsidR="00010E79" w:rsidRPr="00176BD0" w:rsidRDefault="00010E79" w:rsidP="00010E79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promowanie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wartości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etycznych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poprzez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wprowadzenie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Kodeksu etycznego postepowania pracowników Szkoły;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9156F99" w14:textId="77777777" w:rsidR="00010E79" w:rsidRPr="00176BD0" w:rsidRDefault="00010E79" w:rsidP="00010E79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określenie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procedury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postępowania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sytuacjach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wystąpienia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76671DCA" w14:textId="77777777" w:rsidR="00010E79" w:rsidRPr="00176BD0" w:rsidRDefault="00010E79" w:rsidP="00010E79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wyciąganie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konsekwencji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służbowych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wobec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osób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naruszających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cudzą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godność.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CEECD16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03EA4D4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7</w:t>
      </w:r>
      <w:r w:rsidRPr="00176BD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.</w:t>
      </w:r>
    </w:p>
    <w:p w14:paraId="1E4618C8" w14:textId="77777777" w:rsidR="00010E79" w:rsidRPr="00176BD0" w:rsidRDefault="00010E79" w:rsidP="00010E79">
      <w:pPr>
        <w:widowControl w:val="0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Osoba,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której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udowodniono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stosowanie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(osoba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mobbingująca)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może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być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ukarana: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02317A3D" w14:textId="77777777" w:rsidR="00010E79" w:rsidRPr="00176BD0" w:rsidRDefault="00010E79" w:rsidP="00010E79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upomnieniem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naganą;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3F2B37DF" w14:textId="77777777" w:rsidR="00010E79" w:rsidRPr="00176BD0" w:rsidRDefault="00010E79" w:rsidP="00010E79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przesunięciem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inne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stanowisko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pracy;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780B4B50" w14:textId="77777777" w:rsidR="00010E79" w:rsidRPr="00176BD0" w:rsidRDefault="00010E79" w:rsidP="00010E79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zwolnieniem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wypowiedzeniem;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4554315" w14:textId="77777777" w:rsidR="00010E79" w:rsidRPr="00176BD0" w:rsidRDefault="00010E79" w:rsidP="00010E79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zwolnieniem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wypowiedzenia,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za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ciężkie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naruszenie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obowiązków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pracowniczych.</w:t>
      </w:r>
    </w:p>
    <w:p w14:paraId="35FB62C2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808760F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8.</w:t>
      </w:r>
    </w:p>
    <w:p w14:paraId="47A5DF29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Zgłoszenie </w:t>
      </w:r>
      <w:proofErr w:type="spellStart"/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mobbingu</w:t>
      </w:r>
      <w:proofErr w:type="spellEnd"/>
    </w:p>
    <w:p w14:paraId="416F0D33" w14:textId="77777777" w:rsidR="00010E79" w:rsidRPr="00176BD0" w:rsidRDefault="00010E79" w:rsidP="00010E7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Strony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14:paraId="5C5A272E" w14:textId="77777777" w:rsidR="00010E79" w:rsidRPr="00176BD0" w:rsidRDefault="00010E79" w:rsidP="00010E79">
      <w:pPr>
        <w:widowControl w:val="0"/>
        <w:numPr>
          <w:ilvl w:val="0"/>
          <w:numId w:val="15"/>
        </w:numPr>
        <w:suppressAutoHyphens/>
        <w:spacing w:after="0" w:line="36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pracownik- Dyrektor;</w:t>
      </w:r>
    </w:p>
    <w:p w14:paraId="099DFEC2" w14:textId="77777777" w:rsidR="00010E79" w:rsidRPr="00176BD0" w:rsidRDefault="00010E79" w:rsidP="00010E79">
      <w:pPr>
        <w:widowControl w:val="0"/>
        <w:numPr>
          <w:ilvl w:val="0"/>
          <w:numId w:val="15"/>
        </w:numPr>
        <w:suppressAutoHyphens/>
        <w:spacing w:after="0" w:line="36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Dyrektor- pracownik;</w:t>
      </w:r>
    </w:p>
    <w:p w14:paraId="0D43134C" w14:textId="77777777" w:rsidR="00010E79" w:rsidRPr="00176BD0" w:rsidRDefault="00010E79" w:rsidP="00010E79">
      <w:pPr>
        <w:widowControl w:val="0"/>
        <w:numPr>
          <w:ilvl w:val="0"/>
          <w:numId w:val="15"/>
        </w:numPr>
        <w:suppressAutoHyphens/>
        <w:spacing w:after="0" w:line="360" w:lineRule="auto"/>
        <w:ind w:left="567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pracownik- pracownik.</w:t>
      </w:r>
    </w:p>
    <w:p w14:paraId="614814A3" w14:textId="77777777" w:rsidR="00010E79" w:rsidRPr="00176BD0" w:rsidRDefault="00010E79" w:rsidP="00010E7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Pracownik,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uzna,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został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poddany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mobbingowi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lub był świadkiem </w:t>
      </w:r>
      <w:proofErr w:type="spellStart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jest uprawniony do zgłoszenia tego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faktu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pisemnie,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formie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skargi,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Dyrektora Szkoły,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a w przypadku, gdy sprawa dotyczy Dyrektora- do organu prowadzącego Szkołę.</w:t>
      </w:r>
    </w:p>
    <w:p w14:paraId="254C9CBD" w14:textId="77777777" w:rsidR="00010E79" w:rsidRPr="00176BD0" w:rsidRDefault="00010E79" w:rsidP="00010E7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Skarga musi zawierać:</w:t>
      </w:r>
    </w:p>
    <w:p w14:paraId="0725CB3E" w14:textId="77777777" w:rsidR="00010E79" w:rsidRPr="00176BD0" w:rsidRDefault="00010E79" w:rsidP="00010E79">
      <w:pPr>
        <w:widowControl w:val="0"/>
        <w:numPr>
          <w:ilvl w:val="0"/>
          <w:numId w:val="16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określenie z imienia i nazwiska sprawcy (sprawców);</w:t>
      </w:r>
    </w:p>
    <w:p w14:paraId="4FF2AF10" w14:textId="77777777" w:rsidR="00010E79" w:rsidRPr="00176BD0" w:rsidRDefault="00010E79" w:rsidP="00010E79">
      <w:pPr>
        <w:widowControl w:val="0"/>
        <w:numPr>
          <w:ilvl w:val="0"/>
          <w:numId w:val="16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przedstawienie konkretnej charakterystyki działań składających się na </w:t>
      </w:r>
      <w:proofErr w:type="spellStart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mobbing</w:t>
      </w:r>
      <w:proofErr w:type="spellEnd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14:paraId="2C32D2BA" w14:textId="77777777" w:rsidR="00010E79" w:rsidRPr="00176BD0" w:rsidRDefault="00010E79" w:rsidP="00010E79">
      <w:pPr>
        <w:widowControl w:val="0"/>
        <w:numPr>
          <w:ilvl w:val="0"/>
          <w:numId w:val="16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opis sytuacji z uwzględnieniem: osoby sprawcy (sprawców), czasu i miejsca zdarzenia, okoliczności towarzyszących (np. zebranie zespołu, szkolenie, rozmowa), świadków zdarzenia lub świadków następstw zdarzenia, posiadanych ewentualnych dowodów (np. poleceń na piśmie, notatek, itp.) świadczących o nieprawidłowych </w:t>
      </w:r>
      <w:proofErr w:type="spellStart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zachowaniach</w:t>
      </w:r>
      <w:proofErr w:type="spellEnd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14:paraId="34CB0236" w14:textId="77777777" w:rsidR="00010E79" w:rsidRPr="00176BD0" w:rsidRDefault="00010E79" w:rsidP="00010E79">
      <w:pPr>
        <w:widowControl w:val="0"/>
        <w:numPr>
          <w:ilvl w:val="0"/>
          <w:numId w:val="16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określenie częstotliwości zdarzeń;</w:t>
      </w:r>
    </w:p>
    <w:p w14:paraId="6B20A6E2" w14:textId="77777777" w:rsidR="00010E79" w:rsidRPr="00176BD0" w:rsidRDefault="00010E79" w:rsidP="00010E79">
      <w:pPr>
        <w:widowControl w:val="0"/>
        <w:numPr>
          <w:ilvl w:val="0"/>
          <w:numId w:val="16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opis wszelkich dodatkowych form i aspektów działań będących przedmiotem skargi.</w:t>
      </w:r>
    </w:p>
    <w:p w14:paraId="5EAF2110" w14:textId="77777777" w:rsidR="00010E79" w:rsidRPr="00176BD0" w:rsidRDefault="00010E79" w:rsidP="00010E7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Pracownik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powinien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własnoręcznie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podpisać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skargę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opatrzyć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datą. Zgłoszenia anonimowe nie będą rozpatrywane.</w:t>
      </w:r>
    </w:p>
    <w:p w14:paraId="7F94517A" w14:textId="77777777" w:rsidR="00010E79" w:rsidRPr="00176BD0" w:rsidRDefault="00010E79" w:rsidP="00010E7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jest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rozumieniu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przepisów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ustawy z dnia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14 czerwca 1960 r. Kodeks postępowania administracyjnego.</w:t>
      </w:r>
    </w:p>
    <w:p w14:paraId="7806C062" w14:textId="77777777" w:rsidR="00010E79" w:rsidRPr="00176BD0" w:rsidRDefault="00010E79" w:rsidP="00010E7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Przed złożeniem zgłoszenia pracownik może starać się samodzielnie wyjaśnić wszelkie okoliczności i dążyć do polubownego rozwiązania sporu. </w:t>
      </w:r>
    </w:p>
    <w:p w14:paraId="360F749A" w14:textId="77777777" w:rsidR="00010E79" w:rsidRPr="00176BD0" w:rsidRDefault="00010E79" w:rsidP="00010E7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Bezpodstawne pomawianie o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jest zabronione i stanowi naruszenie podstawowych obowiązków pracowniczych co może być podstawą do zastosowania przez Dyrektora sankcji przewidzianych w przepisach prawa pracy, w szczególności zastosowania kar porządkowych lub rozwiązania umowy o pracę.</w:t>
      </w:r>
    </w:p>
    <w:p w14:paraId="09F8FB4F" w14:textId="77777777" w:rsidR="00010E79" w:rsidRPr="00176BD0" w:rsidRDefault="00010E79" w:rsidP="00010E79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Dyrektor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polecić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przeprowadzenie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§ 9,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przypadku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uzyskania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informacji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temat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wiarygodnych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źródeł.</w:t>
      </w:r>
    </w:p>
    <w:p w14:paraId="2FCDC47E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3F7D17F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9.</w:t>
      </w:r>
    </w:p>
    <w:p w14:paraId="552C9FB2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Komisja </w:t>
      </w:r>
      <w:proofErr w:type="spellStart"/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Antymobbingowa</w:t>
      </w:r>
      <w:proofErr w:type="spellEnd"/>
    </w:p>
    <w:p w14:paraId="2BF75019" w14:textId="77777777" w:rsidR="00010E79" w:rsidRPr="00176BD0" w:rsidRDefault="00010E79" w:rsidP="00010E79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sprawie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może prowadzić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Antymobbingowa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która ma za zadanie wyjaśnić, czy skarga jest zasadna.</w:t>
      </w:r>
    </w:p>
    <w:p w14:paraId="49C8A027" w14:textId="77777777" w:rsidR="00010E79" w:rsidRPr="00176BD0" w:rsidRDefault="00010E79" w:rsidP="00010E79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 zgłoszeniu skargi, Dyrektor podejmuje decyzję o konieczności powołania Komisji. </w:t>
      </w:r>
    </w:p>
    <w:p w14:paraId="30B4E68A" w14:textId="77777777" w:rsidR="00010E79" w:rsidRPr="00176BD0" w:rsidRDefault="00010E79" w:rsidP="00010E79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Komisja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Antymobbingowa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powinna składać się z co najmniej 3 osób wyznaczonych przez Dyrektora.</w:t>
      </w:r>
    </w:p>
    <w:p w14:paraId="26FD04F7" w14:textId="77777777" w:rsidR="00010E79" w:rsidRPr="00176BD0" w:rsidRDefault="00010E79" w:rsidP="00010E79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Pracami Komisji kieruje przewodniczący, który zapewnia jej także obsługę administracyjną.</w:t>
      </w:r>
    </w:p>
    <w:p w14:paraId="53B4407C" w14:textId="77777777" w:rsidR="00010E79" w:rsidRPr="00176BD0" w:rsidRDefault="00010E79" w:rsidP="00010E79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szczególnie uzasadnionych przypadkach przewodniczący może rozszerzyć skład Komisji </w:t>
      </w: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o dodatkową osobę, której udział może mieć istotny wpływ na podjęcie właściwego rozpoznania w postępowaniu wyjaśniającym.</w:t>
      </w:r>
    </w:p>
    <w:p w14:paraId="451ABD32" w14:textId="77777777" w:rsidR="00010E79" w:rsidRPr="00176BD0" w:rsidRDefault="00010E79" w:rsidP="00010E79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Komisja </w:t>
      </w:r>
      <w:proofErr w:type="spellStart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Antymobbingowa</w:t>
      </w:r>
      <w:proofErr w:type="spellEnd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działa zgodnie z zasadami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poufności, bezstronności i ukierunkowania na wszechstronne wyjaśnienie stanu faktycznego oraz rozwiązanie problemu. </w:t>
      </w:r>
    </w:p>
    <w:p w14:paraId="2DD91370" w14:textId="77777777" w:rsidR="00010E79" w:rsidRPr="00176BD0" w:rsidRDefault="00010E79" w:rsidP="00010E79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rozpoczyna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ciągu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dni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roboczych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jej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powołania.</w:t>
      </w:r>
    </w:p>
    <w:p w14:paraId="7BCB7538" w14:textId="77777777" w:rsidR="00010E79" w:rsidRPr="00176BD0" w:rsidRDefault="00010E79" w:rsidP="00010E79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Czas pracy w Komisji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Antymobbingowej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wlicza się do czasu pracy jej członków.</w:t>
      </w:r>
    </w:p>
    <w:p w14:paraId="475CD4C3" w14:textId="77777777" w:rsidR="00010E79" w:rsidRPr="00176BD0" w:rsidRDefault="00010E79" w:rsidP="00010E79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Członkiem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być:</w:t>
      </w:r>
    </w:p>
    <w:p w14:paraId="4F5B1A93" w14:textId="77777777" w:rsidR="00010E79" w:rsidRPr="00176BD0" w:rsidRDefault="00010E79" w:rsidP="00010E79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osoba,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dotyczy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tj. składający zawiadomienie jako osoba bezpośrednio poszkodowana lub sprawca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75175C28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C3753CF" w14:textId="77777777" w:rsidR="00010E79" w:rsidRPr="00176BD0" w:rsidRDefault="00010E79" w:rsidP="00010E79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będąca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małżonkiem,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krewnym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powinowatym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drugiego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stopnia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włącznie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którejkolwiek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osób,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postępowanie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dotyczy,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albo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pozostająca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nimi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takim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stosunku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prawnym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lub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faktycznym,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budzić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wątpliwości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bezstronności.</w:t>
      </w:r>
    </w:p>
    <w:p w14:paraId="1196E79F" w14:textId="77777777" w:rsidR="00010E79" w:rsidRDefault="00010E79" w:rsidP="00010E79">
      <w:pPr>
        <w:pStyle w:val="Akapitzli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54073CF" w14:textId="77777777" w:rsidR="00010E79" w:rsidRPr="00176BD0" w:rsidRDefault="00010E79" w:rsidP="00010E79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przypadku,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9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niniejszego paragrafu,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Dyrektor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wyznacza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inny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skład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Komisji.</w:t>
      </w:r>
    </w:p>
    <w:p w14:paraId="74A7BD1D" w14:textId="77777777" w:rsidR="00010E79" w:rsidRPr="00176BD0" w:rsidRDefault="00010E79" w:rsidP="00010E79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Dyrektor jest zobowiązany wyłączyć członka Komisji od udziału w postępowaniu, jeżeli zostaną uprawdopodobnione okoliczności, które mogą budzić wątpliwości co do jego bezstronności.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bookmarkStart w:id="3" w:name="_Hlk54702722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takim przypadku Dyrektor wyznacza na jego miejsce nowego członka Komisji.</w:t>
      </w:r>
      <w:bookmarkEnd w:id="3"/>
    </w:p>
    <w:p w14:paraId="620EF778" w14:textId="77777777" w:rsidR="00010E79" w:rsidRPr="00176BD0" w:rsidRDefault="00010E79" w:rsidP="00010E79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powinna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zakończyć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sprawie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21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dni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daty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powołania.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uzasadnionych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przypadkach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Dyrektor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wniosek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przewodniczącego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przedłużyć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zakończenia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na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czas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określony.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Przewodniczący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powiadamia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skarżącego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osobę,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bądź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osoby,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których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dotyczy,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planowanym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zakończenia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postępowania.</w:t>
      </w:r>
    </w:p>
    <w:p w14:paraId="7338B332" w14:textId="77777777" w:rsidR="00010E79" w:rsidRPr="00176BD0" w:rsidRDefault="00010E79" w:rsidP="00010E79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pierwszym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posiedzeniu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przewodniczący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członkowie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składają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oświadczenia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według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wzoru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stanowiącego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załącznik</w:t>
      </w:r>
      <w:r w:rsidRPr="00176BD0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nr</w:t>
      </w:r>
      <w:r w:rsidRPr="00176BD0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1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WPA.</w:t>
      </w:r>
    </w:p>
    <w:p w14:paraId="613F87FD" w14:textId="77777777" w:rsidR="00010E79" w:rsidRPr="00176BD0" w:rsidRDefault="00010E79" w:rsidP="00010E79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obraduje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posiedzeniach,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zwoływanych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przewodniczącego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stosownie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potrzeb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prowadzonego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postępowania.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posiedzeń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sporządza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się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protokół,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podpisywany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przewodniczącego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wszystkich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obecnych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członków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Komisji,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którego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wzór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stanowi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załącznik</w:t>
      </w:r>
      <w:r w:rsidRPr="00176BD0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n</w:t>
      </w:r>
      <w:r w:rsidRPr="00176BD0">
        <w:rPr>
          <w:rFonts w:ascii="Times New Roman" w:eastAsia="SimSu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r</w:t>
      </w:r>
      <w:r w:rsidRPr="00176BD0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 2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WPA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5D50D471" w14:textId="77777777" w:rsidR="00010E79" w:rsidRPr="00176BD0" w:rsidRDefault="00010E79" w:rsidP="00010E79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charakter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niejawny.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00F2E399" w14:textId="77777777" w:rsidR="00010E79" w:rsidRPr="00176BD0" w:rsidRDefault="00010E79" w:rsidP="00010E79">
      <w:pPr>
        <w:widowControl w:val="0"/>
        <w:numPr>
          <w:ilvl w:val="0"/>
          <w:numId w:val="33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Komisja jest upoważniona do:</w:t>
      </w:r>
    </w:p>
    <w:p w14:paraId="01121152" w14:textId="77777777" w:rsidR="00010E79" w:rsidRPr="00176BD0" w:rsidRDefault="00010E79" w:rsidP="00010E79">
      <w:pPr>
        <w:widowControl w:val="0"/>
        <w:numPr>
          <w:ilvl w:val="0"/>
          <w:numId w:val="18"/>
        </w:numPr>
        <w:suppressAutoHyphens/>
        <w:spacing w:after="0" w:line="36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przeglądania dokumentów i zbierania informacji niezbędnych do wyjaśnienia sprawy;</w:t>
      </w:r>
    </w:p>
    <w:p w14:paraId="2D2F14C3" w14:textId="77777777" w:rsidR="00010E79" w:rsidRPr="00176BD0" w:rsidRDefault="00010E79" w:rsidP="00010E79">
      <w:pPr>
        <w:widowControl w:val="0"/>
        <w:numPr>
          <w:ilvl w:val="0"/>
          <w:numId w:val="18"/>
        </w:numPr>
        <w:suppressAutoHyphens/>
        <w:spacing w:after="0" w:line="36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wysłuchania skarżącego i oskarżonego o </w:t>
      </w:r>
      <w:proofErr w:type="spellStart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mobbing</w:t>
      </w:r>
      <w:proofErr w:type="spellEnd"/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14:paraId="023C54FF" w14:textId="77777777" w:rsidR="00010E79" w:rsidRPr="00176BD0" w:rsidRDefault="00010E79" w:rsidP="00010E79">
      <w:pPr>
        <w:widowControl w:val="0"/>
        <w:numPr>
          <w:ilvl w:val="0"/>
          <w:numId w:val="18"/>
        </w:numPr>
        <w:suppressAutoHyphens/>
        <w:spacing w:after="0" w:line="36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wysłuchania osób wskazanych przez strony postępowania jako świadków zdarzenia. </w:t>
      </w:r>
    </w:p>
    <w:p w14:paraId="5F955ECA" w14:textId="77777777" w:rsidR="00010E79" w:rsidRPr="00176BD0" w:rsidRDefault="00010E79" w:rsidP="00010E79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dokonaniu czynności, o których mowa w ust. 16 niniejszego paragrafu, 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także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po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rozpatrzeniu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zgromadzonych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dowodów,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Komisja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dokonuje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oceny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zasadności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przekazuje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swoje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stanowisko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Dyrektorowi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wraz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wnioskami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ewentualnymi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rekomendacjami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zakresie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niezbędnych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działań.</w:t>
      </w:r>
    </w:p>
    <w:p w14:paraId="00624AA9" w14:textId="77777777" w:rsidR="00010E79" w:rsidRPr="00176BD0" w:rsidRDefault="00010E79" w:rsidP="00010E79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Przewodniczący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albo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wyznaczona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niego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informuje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osobę,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która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złożyła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skargę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osobę,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zarzuca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się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stosowanie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mobbingu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podjętej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przez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Dyrektora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decyzji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zasadności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skargi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dni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roboczych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podjęcia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tej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decyzji.</w:t>
      </w:r>
    </w:p>
    <w:p w14:paraId="55D6EAF8" w14:textId="77777777" w:rsidR="00010E79" w:rsidRPr="00176BD0" w:rsidRDefault="00010E79" w:rsidP="00010E79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Dyrektor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udziela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przewodniczącemu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członkom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świadkom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zwolnienia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zajęć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służbowych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czas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niezbędny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przeprowadzenia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sprawie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skargi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mobbing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31010111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0E92AA4B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B9BACCE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§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10.</w:t>
      </w:r>
    </w:p>
    <w:p w14:paraId="0E411F19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Postanowienia</w:t>
      </w:r>
      <w:r w:rsidRPr="00176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końcowe</w:t>
      </w:r>
    </w:p>
    <w:p w14:paraId="7352C7C3" w14:textId="77777777" w:rsidR="00010E79" w:rsidRPr="00176BD0" w:rsidRDefault="00010E79" w:rsidP="00010E79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imes New Roman" w:hAnsi="Times New Roman" w:cs="Times New Roman"/>
          <w:sz w:val="24"/>
          <w:szCs w:val="24"/>
        </w:rPr>
        <w:t xml:space="preserve">Dyrektor zapoznaje </w:t>
      </w:r>
      <w:r w:rsidRPr="00176BD0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Wewnętrzną Polityką </w:t>
      </w:r>
      <w:proofErr w:type="spellStart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ntymobbingową</w:t>
      </w:r>
      <w:proofErr w:type="spellEnd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terminie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30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dni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jej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wprowadzenia.</w:t>
      </w:r>
    </w:p>
    <w:p w14:paraId="49C68132" w14:textId="77777777" w:rsidR="00010E79" w:rsidRPr="00176BD0" w:rsidRDefault="00010E79" w:rsidP="00010E79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4" w:name="_Hlk54702973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Nowo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przyjmowani do pracy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pracownicy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zapoznawani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Wewnętrzną Polityką </w:t>
      </w:r>
      <w:proofErr w:type="spellStart"/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ntymobbingową</w:t>
      </w:r>
      <w:proofErr w:type="spellEnd"/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bezpośrednio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nawiązaniem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stosunku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pracy</w:t>
      </w: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5F5730A8" w14:textId="77777777" w:rsidR="00010E79" w:rsidRPr="00176BD0" w:rsidRDefault="00010E79" w:rsidP="00010E79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9t00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sprawach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nieuregulowanych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WPA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Komisją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stosuje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się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odpowiednio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przepisy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Kodeksu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postępowania</w:t>
      </w:r>
      <w:r w:rsidRPr="00176BD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76B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cywilnego.</w:t>
      </w:r>
    </w:p>
    <w:bookmarkEnd w:id="4"/>
    <w:p w14:paraId="2EF2808A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2839EA01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T15Bt00" w:hAnsi="Times New Roman" w:cs="Times New Roman"/>
          <w:b/>
          <w:bCs/>
          <w:kern w:val="1"/>
          <w:sz w:val="24"/>
          <w:szCs w:val="24"/>
          <w:lang w:eastAsia="zh-CN" w:bidi="hi-IN"/>
        </w:rPr>
        <w:t>§ 11.</w:t>
      </w:r>
    </w:p>
    <w:p w14:paraId="50D2E0DC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76BD0">
        <w:rPr>
          <w:rFonts w:ascii="Times New Roman" w:eastAsia="Times New Roman" w:hAnsi="Times New Roman" w:cs="Mangal"/>
          <w:kern w:val="1"/>
          <w:sz w:val="24"/>
          <w:szCs w:val="24"/>
          <w:lang w:eastAsia="pl-PL" w:bidi="hi-IN"/>
        </w:rPr>
        <w:t>Zmian w niniejszym dokumencie dokonuje się w trybie właściwym dla jego uchwalenia.</w:t>
      </w:r>
    </w:p>
    <w:p w14:paraId="4509301D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T159t00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</w:p>
    <w:p w14:paraId="0C879A5C" w14:textId="77777777" w:rsidR="00010E79" w:rsidRPr="00176BD0" w:rsidRDefault="00010E79" w:rsidP="00010E7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T159t00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</w:p>
    <w:p w14:paraId="189E677D" w14:textId="77777777" w:rsidR="007156DE" w:rsidRDefault="007156DE">
      <w:bookmarkStart w:id="5" w:name="_GoBack"/>
      <w:bookmarkEnd w:id="5"/>
    </w:p>
    <w:sectPr w:rsidR="0071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Bt00">
    <w:charset w:val="EE"/>
    <w:family w:val="auto"/>
    <w:pitch w:val="default"/>
  </w:font>
  <w:font w:name="UniversPro-Roman">
    <w:altName w:val="Yu Gothic"/>
    <w:charset w:val="80"/>
    <w:family w:val="swiss"/>
    <w:pitch w:val="default"/>
  </w:font>
  <w:font w:name="TT159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7C62" w14:textId="77777777" w:rsidR="00463659" w:rsidRDefault="00010E79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8D42B4A4"/>
    <w:name w:val="WW8Num10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14E87BA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6"/>
    <w:multiLevelType w:val="multilevel"/>
    <w:tmpl w:val="81948204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5623B88"/>
    <w:multiLevelType w:val="hybridMultilevel"/>
    <w:tmpl w:val="472E316C"/>
    <w:lvl w:ilvl="0" w:tplc="77903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752BC4"/>
    <w:multiLevelType w:val="hybridMultilevel"/>
    <w:tmpl w:val="71A8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B7BC1"/>
    <w:multiLevelType w:val="hybridMultilevel"/>
    <w:tmpl w:val="62027214"/>
    <w:lvl w:ilvl="0" w:tplc="C82A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A01A86"/>
    <w:multiLevelType w:val="hybridMultilevel"/>
    <w:tmpl w:val="7AE8AD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798455D"/>
    <w:multiLevelType w:val="hybridMultilevel"/>
    <w:tmpl w:val="799E07D6"/>
    <w:name w:val="WW8Num223"/>
    <w:lvl w:ilvl="0" w:tplc="5F4689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B37BC"/>
    <w:multiLevelType w:val="hybridMultilevel"/>
    <w:tmpl w:val="B76E6D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B0B2542"/>
    <w:multiLevelType w:val="hybridMultilevel"/>
    <w:tmpl w:val="FE049E6E"/>
    <w:name w:val="WW8Num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E16E92"/>
    <w:multiLevelType w:val="hybridMultilevel"/>
    <w:tmpl w:val="EC204A60"/>
    <w:lvl w:ilvl="0" w:tplc="77903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1F3DD8"/>
    <w:multiLevelType w:val="hybridMultilevel"/>
    <w:tmpl w:val="EC809F5E"/>
    <w:lvl w:ilvl="0" w:tplc="60143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D2FE1"/>
    <w:multiLevelType w:val="hybridMultilevel"/>
    <w:tmpl w:val="2E062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71197"/>
    <w:multiLevelType w:val="hybridMultilevel"/>
    <w:tmpl w:val="E4821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0124A"/>
    <w:multiLevelType w:val="hybridMultilevel"/>
    <w:tmpl w:val="BF826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E3D41"/>
    <w:multiLevelType w:val="hybridMultilevel"/>
    <w:tmpl w:val="2B10707E"/>
    <w:lvl w:ilvl="0" w:tplc="1D6C06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DA43D0"/>
    <w:multiLevelType w:val="hybridMultilevel"/>
    <w:tmpl w:val="8F7AD5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AD0FDA"/>
    <w:multiLevelType w:val="hybridMultilevel"/>
    <w:tmpl w:val="A37A2D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FC938DC"/>
    <w:multiLevelType w:val="hybridMultilevel"/>
    <w:tmpl w:val="DF289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242A7"/>
    <w:multiLevelType w:val="hybridMultilevel"/>
    <w:tmpl w:val="917244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D975283"/>
    <w:multiLevelType w:val="hybridMultilevel"/>
    <w:tmpl w:val="3B52120A"/>
    <w:lvl w:ilvl="0" w:tplc="77903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FE0C3D"/>
    <w:multiLevelType w:val="hybridMultilevel"/>
    <w:tmpl w:val="51F82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54E8C"/>
    <w:multiLevelType w:val="hybridMultilevel"/>
    <w:tmpl w:val="9B522A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D55076"/>
    <w:multiLevelType w:val="hybridMultilevel"/>
    <w:tmpl w:val="F1AE428E"/>
    <w:lvl w:ilvl="0" w:tplc="A7BECE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E7DC2"/>
    <w:multiLevelType w:val="hybridMultilevel"/>
    <w:tmpl w:val="C062F8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D3486D"/>
    <w:multiLevelType w:val="hybridMultilevel"/>
    <w:tmpl w:val="98E4E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21"/>
  </w:num>
  <w:num w:numId="13">
    <w:abstractNumId w:val="16"/>
  </w:num>
  <w:num w:numId="14">
    <w:abstractNumId w:val="18"/>
  </w:num>
  <w:num w:numId="15">
    <w:abstractNumId w:val="12"/>
  </w:num>
  <w:num w:numId="16">
    <w:abstractNumId w:val="27"/>
  </w:num>
  <w:num w:numId="17">
    <w:abstractNumId w:val="17"/>
  </w:num>
  <w:num w:numId="18">
    <w:abstractNumId w:val="10"/>
  </w:num>
  <w:num w:numId="19">
    <w:abstractNumId w:val="30"/>
  </w:num>
  <w:num w:numId="20">
    <w:abstractNumId w:val="32"/>
  </w:num>
  <w:num w:numId="21">
    <w:abstractNumId w:val="22"/>
  </w:num>
  <w:num w:numId="22">
    <w:abstractNumId w:val="23"/>
  </w:num>
  <w:num w:numId="23">
    <w:abstractNumId w:val="19"/>
  </w:num>
  <w:num w:numId="24">
    <w:abstractNumId w:val="29"/>
  </w:num>
  <w:num w:numId="25">
    <w:abstractNumId w:val="31"/>
  </w:num>
  <w:num w:numId="26">
    <w:abstractNumId w:val="13"/>
  </w:num>
  <w:num w:numId="27">
    <w:abstractNumId w:val="26"/>
  </w:num>
  <w:num w:numId="28">
    <w:abstractNumId w:val="24"/>
  </w:num>
  <w:num w:numId="29">
    <w:abstractNumId w:val="15"/>
  </w:num>
  <w:num w:numId="30">
    <w:abstractNumId w:val="20"/>
  </w:num>
  <w:num w:numId="31">
    <w:abstractNumId w:val="28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8D"/>
    <w:rsid w:val="00010E79"/>
    <w:rsid w:val="007156DE"/>
    <w:rsid w:val="00F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C946-B6DB-4C5D-950A-FE856A6E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79"/>
  </w:style>
  <w:style w:type="paragraph" w:styleId="Nagwek1">
    <w:name w:val="heading 1"/>
    <w:basedOn w:val="Normalny"/>
    <w:next w:val="Normalny"/>
    <w:link w:val="Nagwek1Znak"/>
    <w:qFormat/>
    <w:rsid w:val="00010E79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0E79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10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E79"/>
    <w:rPr>
      <w:color w:val="605E5C"/>
      <w:shd w:val="clear" w:color="auto" w:fill="E1DFDD"/>
    </w:rPr>
  </w:style>
  <w:style w:type="paragraph" w:customStyle="1" w:styleId="Default">
    <w:name w:val="Default"/>
    <w:rsid w:val="00010E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0E79"/>
    <w:pPr>
      <w:ind w:left="720"/>
      <w:contextualSpacing/>
    </w:pPr>
  </w:style>
  <w:style w:type="character" w:customStyle="1" w:styleId="alb">
    <w:name w:val="a_lb"/>
    <w:basedOn w:val="Domylnaczcionkaakapitu"/>
    <w:rsid w:val="00010E79"/>
  </w:style>
  <w:style w:type="numbering" w:customStyle="1" w:styleId="Bezlisty1">
    <w:name w:val="Bez listy1"/>
    <w:next w:val="Bezlisty"/>
    <w:uiPriority w:val="99"/>
    <w:semiHidden/>
    <w:unhideWhenUsed/>
    <w:rsid w:val="00010E79"/>
  </w:style>
  <w:style w:type="character" w:customStyle="1" w:styleId="Absatz-Standardschriftart">
    <w:name w:val="Absatz-Standardschriftart"/>
    <w:rsid w:val="00010E79"/>
  </w:style>
  <w:style w:type="character" w:customStyle="1" w:styleId="WW-Absatz-Standardschriftart">
    <w:name w:val="WW-Absatz-Standardschriftart"/>
    <w:rsid w:val="00010E79"/>
  </w:style>
  <w:style w:type="character" w:customStyle="1" w:styleId="Znakinumeracji">
    <w:name w:val="Znaki numeracji"/>
    <w:rsid w:val="00010E79"/>
  </w:style>
  <w:style w:type="character" w:customStyle="1" w:styleId="Symbolewypunktowania">
    <w:name w:val="Symbole wypunktowania"/>
    <w:rsid w:val="00010E7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10E7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010E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10E7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010E79"/>
  </w:style>
  <w:style w:type="paragraph" w:styleId="Legenda">
    <w:name w:val="caption"/>
    <w:basedOn w:val="Normalny"/>
    <w:qFormat/>
    <w:rsid w:val="00010E7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010E7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010E7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WW-Normal">
    <w:name w:val="WW-Normal"/>
    <w:basedOn w:val="Normalny"/>
    <w:rsid w:val="00010E7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10E7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10E79"/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10E7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10E79"/>
    <w:rPr>
      <w:rFonts w:ascii="Times New Roman" w:eastAsia="SimSun" w:hAnsi="Times New Roman" w:cs="Mangal"/>
      <w:kern w:val="1"/>
      <w:sz w:val="24"/>
      <w:szCs w:val="21"/>
      <w:lang w:val="x-none" w:eastAsia="zh-CN" w:bidi="hi-IN"/>
    </w:rPr>
  </w:style>
  <w:style w:type="numbering" w:customStyle="1" w:styleId="Bezlisty2">
    <w:name w:val="Bez listy2"/>
    <w:next w:val="Bezlisty"/>
    <w:uiPriority w:val="99"/>
    <w:semiHidden/>
    <w:unhideWhenUsed/>
    <w:rsid w:val="00010E79"/>
  </w:style>
  <w:style w:type="character" w:customStyle="1" w:styleId="WW8Num1z0">
    <w:name w:val="WW8Num1z0"/>
    <w:rsid w:val="00010E79"/>
    <w:rPr>
      <w:bCs/>
      <w:shd w:val="clear" w:color="auto" w:fill="auto"/>
    </w:rPr>
  </w:style>
  <w:style w:type="character" w:customStyle="1" w:styleId="WW8Num4z0">
    <w:name w:val="WW8Num4z0"/>
    <w:rsid w:val="00010E79"/>
    <w:rPr>
      <w:bCs/>
      <w:shd w:val="clear" w:color="auto" w:fill="auto"/>
    </w:rPr>
  </w:style>
  <w:style w:type="character" w:customStyle="1" w:styleId="WW8Num5z0">
    <w:name w:val="WW8Num5z0"/>
    <w:rsid w:val="00010E79"/>
    <w:rPr>
      <w:b w:val="0"/>
      <w:bCs/>
      <w:shd w:val="clear" w:color="auto" w:fill="auto"/>
    </w:rPr>
  </w:style>
  <w:style w:type="character" w:customStyle="1" w:styleId="WW8Num6z0">
    <w:name w:val="WW8Num6z0"/>
    <w:rsid w:val="00010E79"/>
    <w:rPr>
      <w:b w:val="0"/>
      <w:bCs w:val="0"/>
      <w:color w:val="000000"/>
    </w:rPr>
  </w:style>
  <w:style w:type="character" w:customStyle="1" w:styleId="WW8Num7z0">
    <w:name w:val="WW8Num7z0"/>
    <w:rsid w:val="00010E79"/>
    <w:rPr>
      <w:b/>
      <w:bCs/>
      <w:color w:val="000000"/>
    </w:rPr>
  </w:style>
  <w:style w:type="character" w:customStyle="1" w:styleId="WW8Num7z1">
    <w:name w:val="WW8Num7z1"/>
    <w:rsid w:val="00010E79"/>
    <w:rPr>
      <w:rFonts w:eastAsia="Times New Roman"/>
      <w:b w:val="0"/>
      <w:bCs w:val="0"/>
      <w:lang w:val="pl-PL"/>
    </w:rPr>
  </w:style>
  <w:style w:type="character" w:customStyle="1" w:styleId="WW8Num7z2">
    <w:name w:val="WW8Num7z2"/>
    <w:rsid w:val="00010E79"/>
  </w:style>
  <w:style w:type="character" w:customStyle="1" w:styleId="WW8Num8z0">
    <w:name w:val="WW8Num8z0"/>
    <w:rsid w:val="00010E79"/>
    <w:rPr>
      <w:b w:val="0"/>
      <w:bCs w:val="0"/>
      <w:color w:val="211D1E"/>
    </w:rPr>
  </w:style>
  <w:style w:type="character" w:customStyle="1" w:styleId="WW8Num9z0">
    <w:name w:val="WW8Num9z0"/>
    <w:rsid w:val="00010E79"/>
    <w:rPr>
      <w:b/>
      <w:bCs/>
      <w:color w:val="211D1E"/>
    </w:rPr>
  </w:style>
  <w:style w:type="character" w:customStyle="1" w:styleId="WW8Num10z0">
    <w:name w:val="WW8Num10z0"/>
    <w:rsid w:val="00010E79"/>
    <w:rPr>
      <w:shd w:val="clear" w:color="auto" w:fill="auto"/>
    </w:rPr>
  </w:style>
  <w:style w:type="character" w:customStyle="1" w:styleId="WW8Num11z0">
    <w:name w:val="WW8Num11z0"/>
    <w:rsid w:val="00010E79"/>
    <w:rPr>
      <w:b w:val="0"/>
      <w:bCs w:val="0"/>
    </w:rPr>
  </w:style>
  <w:style w:type="character" w:customStyle="1" w:styleId="WW8Num12z0">
    <w:name w:val="WW8Num12z0"/>
    <w:rsid w:val="00010E79"/>
    <w:rPr>
      <w:b w:val="0"/>
      <w:bCs w:val="0"/>
    </w:rPr>
  </w:style>
  <w:style w:type="character" w:customStyle="1" w:styleId="WW8Num13z0">
    <w:name w:val="WW8Num13z0"/>
    <w:rsid w:val="00010E79"/>
    <w:rPr>
      <w:rFonts w:cs="Times New Roman"/>
      <w:b w:val="0"/>
      <w:bCs w:val="0"/>
      <w:i w:val="0"/>
      <w:iCs w:val="0"/>
      <w:shd w:val="clear" w:color="auto" w:fill="auto"/>
    </w:rPr>
  </w:style>
  <w:style w:type="character" w:customStyle="1" w:styleId="WW8Num14z0">
    <w:name w:val="WW8Num14z0"/>
    <w:rsid w:val="00010E79"/>
    <w:rPr>
      <w:rFonts w:cs="Times New Roman"/>
      <w:b w:val="0"/>
      <w:bCs w:val="0"/>
      <w:i w:val="0"/>
      <w:iCs/>
      <w:shd w:val="clear" w:color="auto" w:fill="auto"/>
    </w:rPr>
  </w:style>
  <w:style w:type="character" w:customStyle="1" w:styleId="WW8Num15z0">
    <w:name w:val="WW8Num15z0"/>
    <w:rsid w:val="00010E79"/>
    <w:rPr>
      <w:rFonts w:eastAsia="Calibri"/>
      <w:b w:val="0"/>
      <w:bCs w:val="0"/>
      <w:shd w:val="clear" w:color="auto" w:fill="auto"/>
    </w:rPr>
  </w:style>
  <w:style w:type="character" w:customStyle="1" w:styleId="WW8Num15z1">
    <w:name w:val="WW8Num15z1"/>
    <w:rsid w:val="00010E79"/>
  </w:style>
  <w:style w:type="character" w:customStyle="1" w:styleId="WW8Num16z0">
    <w:name w:val="WW8Num16z0"/>
    <w:rsid w:val="00010E79"/>
    <w:rPr>
      <w:rFonts w:eastAsia="Calibri"/>
      <w:shd w:val="clear" w:color="auto" w:fill="auto"/>
    </w:rPr>
  </w:style>
  <w:style w:type="character" w:customStyle="1" w:styleId="WW8Num16z1">
    <w:name w:val="WW8Num16z1"/>
    <w:rsid w:val="00010E79"/>
  </w:style>
  <w:style w:type="character" w:customStyle="1" w:styleId="WW8Num17z0">
    <w:name w:val="WW8Num17z0"/>
    <w:rsid w:val="00010E79"/>
    <w:rPr>
      <w:rFonts w:eastAsia="Calibri" w:cs="Times New Roman"/>
      <w:color w:val="auto"/>
      <w:kern w:val="1"/>
      <w:sz w:val="24"/>
      <w:szCs w:val="24"/>
      <w:shd w:val="clear" w:color="auto" w:fill="auto"/>
      <w:lang w:val="pl-PL" w:bidi="ar-SA"/>
    </w:rPr>
  </w:style>
  <w:style w:type="character" w:customStyle="1" w:styleId="WW8Num17z1">
    <w:name w:val="WW8Num17z1"/>
    <w:rsid w:val="00010E79"/>
  </w:style>
  <w:style w:type="character" w:customStyle="1" w:styleId="WW8Num17z3">
    <w:name w:val="WW8Num17z3"/>
    <w:rsid w:val="00010E79"/>
  </w:style>
  <w:style w:type="character" w:customStyle="1" w:styleId="WW8Num18z0">
    <w:name w:val="WW8Num18z0"/>
    <w:rsid w:val="00010E79"/>
    <w:rPr>
      <w:b w:val="0"/>
      <w:bCs w:val="0"/>
      <w:i w:val="0"/>
      <w:iCs w:val="0"/>
      <w:shd w:val="clear" w:color="auto" w:fill="auto"/>
    </w:rPr>
  </w:style>
  <w:style w:type="character" w:customStyle="1" w:styleId="WW8Num18z1">
    <w:name w:val="WW8Num18z1"/>
    <w:rsid w:val="00010E79"/>
  </w:style>
  <w:style w:type="character" w:customStyle="1" w:styleId="WW8Num18z2">
    <w:name w:val="WW8Num18z2"/>
    <w:rsid w:val="00010E79"/>
  </w:style>
  <w:style w:type="character" w:customStyle="1" w:styleId="WW8Num19z0">
    <w:name w:val="WW8Num19z0"/>
    <w:rsid w:val="00010E79"/>
    <w:rPr>
      <w:rFonts w:cs="Times New Roman"/>
      <w:b/>
      <w:bCs w:val="0"/>
      <w:i w:val="0"/>
      <w:iCs w:val="0"/>
      <w:shd w:val="clear" w:color="auto" w:fill="auto"/>
    </w:rPr>
  </w:style>
  <w:style w:type="character" w:customStyle="1" w:styleId="WW8Num19z1">
    <w:name w:val="WW8Num19z1"/>
    <w:rsid w:val="00010E79"/>
    <w:rPr>
      <w:rFonts w:eastAsia="Calibri"/>
    </w:rPr>
  </w:style>
  <w:style w:type="character" w:customStyle="1" w:styleId="WW8Num19z2">
    <w:name w:val="WW8Num19z2"/>
    <w:rsid w:val="00010E79"/>
  </w:style>
  <w:style w:type="character" w:customStyle="1" w:styleId="WW8Num20z0">
    <w:name w:val="WW8Num20z0"/>
    <w:rsid w:val="00010E79"/>
    <w:rPr>
      <w:rFonts w:eastAsia="Times New Roman" w:cs="Times New Roman"/>
      <w:b w:val="0"/>
      <w:bCs w:val="0"/>
      <w:color w:val="000000"/>
      <w:sz w:val="24"/>
      <w:szCs w:val="24"/>
      <w:shd w:val="clear" w:color="auto" w:fill="auto"/>
    </w:rPr>
  </w:style>
  <w:style w:type="character" w:customStyle="1" w:styleId="WW8Num20z1">
    <w:name w:val="WW8Num20z1"/>
    <w:rsid w:val="00010E79"/>
    <w:rPr>
      <w:rFonts w:eastAsia="Times New Roman" w:cs="Times New Roman"/>
      <w:color w:val="auto"/>
      <w:kern w:val="1"/>
      <w:sz w:val="24"/>
      <w:szCs w:val="24"/>
      <w:shd w:val="clear" w:color="auto" w:fill="auto"/>
      <w:lang w:val="pl-PL" w:bidi="ar-SA"/>
    </w:rPr>
  </w:style>
  <w:style w:type="character" w:customStyle="1" w:styleId="WW8Num21z0">
    <w:name w:val="WW8Num21z0"/>
    <w:rsid w:val="00010E79"/>
    <w:rPr>
      <w:rFonts w:ascii="Times New Roman" w:eastAsia="Times New Roman" w:hAnsi="Times New Roman" w:cs="Times New Roman"/>
      <w:b/>
      <w:bCs/>
      <w:i/>
      <w:iCs w:val="0"/>
      <w:color w:val="000000"/>
      <w:sz w:val="24"/>
      <w:szCs w:val="24"/>
      <w:shd w:val="clear" w:color="auto" w:fill="FFFF00"/>
      <w:lang w:val="pl-PL"/>
    </w:rPr>
  </w:style>
  <w:style w:type="character" w:customStyle="1" w:styleId="WW8Num21z1">
    <w:name w:val="WW8Num21z1"/>
    <w:rsid w:val="00010E79"/>
    <w:rPr>
      <w:rFonts w:eastAsia="Times New Roman" w:cs="Times New Roman"/>
      <w:shd w:val="clear" w:color="auto" w:fill="auto"/>
      <w:lang w:val="pl-PL"/>
    </w:rPr>
  </w:style>
  <w:style w:type="character" w:customStyle="1" w:styleId="WW8Num22z0">
    <w:name w:val="WW8Num22z0"/>
    <w:rsid w:val="00010E79"/>
    <w:rPr>
      <w:rFonts w:eastAsia="Times New Roman" w:cs="Symbol"/>
      <w:b w:val="0"/>
      <w:bCs w:val="0"/>
      <w:i w:val="0"/>
      <w:iCs w:val="0"/>
      <w:color w:val="000000"/>
      <w:sz w:val="24"/>
      <w:szCs w:val="24"/>
      <w:shd w:val="clear" w:color="auto" w:fill="auto"/>
      <w:lang w:val="pl-PL"/>
    </w:rPr>
  </w:style>
  <w:style w:type="character" w:customStyle="1" w:styleId="WW8Num22z1">
    <w:name w:val="WW8Num22z1"/>
    <w:rsid w:val="00010E79"/>
    <w:rPr>
      <w:rFonts w:eastAsia="Times New Roman"/>
      <w:shd w:val="clear" w:color="auto" w:fill="auto"/>
    </w:rPr>
  </w:style>
  <w:style w:type="character" w:customStyle="1" w:styleId="WW8Num23z0">
    <w:name w:val="WW8Num23z0"/>
    <w:rsid w:val="00010E79"/>
    <w:rPr>
      <w:rFonts w:eastAsia="Times New Roman" w:cs="Times New Roman"/>
      <w:b w:val="0"/>
      <w:bCs w:val="0"/>
      <w:i w:val="0"/>
      <w:iCs w:val="0"/>
      <w:color w:val="000000"/>
      <w:sz w:val="24"/>
      <w:szCs w:val="24"/>
      <w:shd w:val="clear" w:color="auto" w:fill="auto"/>
      <w:lang w:val="pl-PL"/>
    </w:rPr>
  </w:style>
  <w:style w:type="character" w:customStyle="1" w:styleId="WW8Num23z1">
    <w:name w:val="WW8Num23z1"/>
    <w:rsid w:val="00010E79"/>
    <w:rPr>
      <w:rFonts w:eastAsia="Times New Roman" w:cs="Times New Roman"/>
      <w:b w:val="0"/>
      <w:bCs w:val="0"/>
      <w:i w:val="0"/>
      <w:iCs w:val="0"/>
      <w:color w:val="auto"/>
      <w:kern w:val="1"/>
      <w:sz w:val="24"/>
      <w:szCs w:val="24"/>
      <w:shd w:val="clear" w:color="auto" w:fill="auto"/>
      <w:lang w:val="pl-PL" w:bidi="ar-SA"/>
    </w:rPr>
  </w:style>
  <w:style w:type="character" w:customStyle="1" w:styleId="WW8Num24z0">
    <w:name w:val="WW8Num24z0"/>
    <w:rsid w:val="00010E79"/>
    <w:rPr>
      <w:rFonts w:eastAsia="Times New Roman" w:cs="Times New Roman"/>
      <w:b w:val="0"/>
      <w:bCs w:val="0"/>
      <w:i w:val="0"/>
      <w:iCs w:val="0"/>
      <w:color w:val="000000"/>
      <w:sz w:val="24"/>
      <w:szCs w:val="24"/>
      <w:shd w:val="clear" w:color="auto" w:fill="auto"/>
      <w:lang w:val="pl-PL"/>
    </w:rPr>
  </w:style>
  <w:style w:type="character" w:customStyle="1" w:styleId="WW8Num24z1">
    <w:name w:val="WW8Num24z1"/>
    <w:rsid w:val="00010E79"/>
    <w:rPr>
      <w:rFonts w:eastAsia="Times New Roman" w:cs="Times New Roman"/>
      <w:b w:val="0"/>
      <w:bCs w:val="0"/>
      <w:i w:val="0"/>
      <w:iCs w:val="0"/>
      <w:color w:val="auto"/>
      <w:kern w:val="1"/>
      <w:sz w:val="24"/>
      <w:szCs w:val="24"/>
      <w:shd w:val="clear" w:color="auto" w:fill="auto"/>
      <w:lang w:val="pl-PL" w:bidi="ar-SA"/>
    </w:rPr>
  </w:style>
  <w:style w:type="character" w:customStyle="1" w:styleId="WW8Num25z0">
    <w:name w:val="WW8Num25z0"/>
    <w:rsid w:val="00010E79"/>
    <w:rPr>
      <w:rFonts w:eastAsia="Times New Roman" w:cs="Times New Roman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25z1">
    <w:name w:val="WW8Num25z1"/>
    <w:rsid w:val="00010E79"/>
    <w:rPr>
      <w:rFonts w:eastAsia="Times New Roman" w:cs="Times New Roman"/>
      <w:b w:val="0"/>
      <w:bCs w:val="0"/>
      <w:i w:val="0"/>
      <w:iCs w:val="0"/>
      <w:color w:val="auto"/>
      <w:kern w:val="1"/>
      <w:sz w:val="24"/>
      <w:szCs w:val="24"/>
      <w:shd w:val="clear" w:color="auto" w:fill="auto"/>
      <w:lang w:val="pl-PL" w:bidi="ar-SA"/>
    </w:rPr>
  </w:style>
  <w:style w:type="character" w:customStyle="1" w:styleId="WW8Num26z0">
    <w:name w:val="WW8Num26z0"/>
    <w:rsid w:val="00010E79"/>
    <w:rPr>
      <w:rFonts w:eastAsia="Calibri" w:cs="Times New Roman"/>
      <w:b w:val="0"/>
      <w:bCs w:val="0"/>
      <w:i w:val="0"/>
      <w:iCs w:val="0"/>
      <w:color w:val="211D1E"/>
      <w:sz w:val="24"/>
      <w:szCs w:val="24"/>
      <w:shd w:val="clear" w:color="auto" w:fill="auto"/>
    </w:rPr>
  </w:style>
  <w:style w:type="character" w:customStyle="1" w:styleId="WW8Num26z1">
    <w:name w:val="WW8Num26z1"/>
    <w:rsid w:val="00010E79"/>
    <w:rPr>
      <w:rFonts w:eastAsia="Times New Roman" w:cs="Times New Roman"/>
      <w:b w:val="0"/>
      <w:bCs w:val="0"/>
      <w:i w:val="0"/>
      <w:iCs w:val="0"/>
      <w:color w:val="auto"/>
      <w:kern w:val="1"/>
      <w:sz w:val="24"/>
      <w:szCs w:val="24"/>
      <w:shd w:val="clear" w:color="auto" w:fill="auto"/>
      <w:lang w:val="pl-PL" w:bidi="ar-SA"/>
    </w:rPr>
  </w:style>
  <w:style w:type="character" w:customStyle="1" w:styleId="WW8Num27z0">
    <w:name w:val="WW8Num27z0"/>
    <w:rsid w:val="00010E79"/>
    <w:rPr>
      <w:rFonts w:cs="Times New Roman"/>
      <w:b w:val="0"/>
      <w:bCs w:val="0"/>
      <w:i w:val="0"/>
      <w:iCs w:val="0"/>
      <w:color w:val="211D1E"/>
      <w:shd w:val="clear" w:color="auto" w:fill="auto"/>
    </w:rPr>
  </w:style>
  <w:style w:type="character" w:customStyle="1" w:styleId="WW8Num27z1">
    <w:name w:val="WW8Num27z1"/>
    <w:rsid w:val="00010E79"/>
    <w:rPr>
      <w:rFonts w:eastAsia="Times New Roman" w:cs="Times New Roman"/>
      <w:b w:val="0"/>
      <w:bCs w:val="0"/>
      <w:i w:val="0"/>
      <w:iCs w:val="0"/>
      <w:color w:val="auto"/>
      <w:kern w:val="1"/>
      <w:sz w:val="24"/>
      <w:szCs w:val="24"/>
      <w:shd w:val="clear" w:color="auto" w:fill="FFFFFF"/>
      <w:lang w:val="pl-PL" w:bidi="ar-SA"/>
    </w:rPr>
  </w:style>
  <w:style w:type="character" w:customStyle="1" w:styleId="WW8Num28z0">
    <w:name w:val="WW8Num28z0"/>
    <w:rsid w:val="00010E79"/>
    <w:rPr>
      <w:rFonts w:cs="Times New Roman"/>
      <w:b w:val="0"/>
      <w:bCs w:val="0"/>
      <w:i w:val="0"/>
      <w:iCs w:val="0"/>
      <w:color w:val="211D1E"/>
      <w:shd w:val="clear" w:color="auto" w:fill="auto"/>
    </w:rPr>
  </w:style>
  <w:style w:type="character" w:customStyle="1" w:styleId="WW8Num28z1">
    <w:name w:val="WW8Num28z1"/>
    <w:rsid w:val="00010E79"/>
    <w:rPr>
      <w:rFonts w:eastAsia="Times New Roman" w:cs="Times New Roman"/>
      <w:b w:val="0"/>
      <w:bCs w:val="0"/>
      <w:i w:val="0"/>
      <w:iCs w:val="0"/>
      <w:color w:val="auto"/>
      <w:kern w:val="1"/>
      <w:sz w:val="24"/>
      <w:szCs w:val="24"/>
      <w:shd w:val="clear" w:color="auto" w:fill="auto"/>
      <w:lang w:val="pl-PL" w:bidi="ar-SA"/>
    </w:rPr>
  </w:style>
  <w:style w:type="character" w:customStyle="1" w:styleId="WW8Num29z0">
    <w:name w:val="WW8Num29z0"/>
    <w:rsid w:val="00010E79"/>
    <w:rPr>
      <w:rFonts w:ascii="Times New Roman" w:hAnsi="Times New Roman" w:cs="Times New Roman"/>
      <w:b w:val="0"/>
      <w:bCs w:val="0"/>
      <w:i w:val="0"/>
      <w:iCs w:val="0"/>
      <w:shd w:val="clear" w:color="auto" w:fill="auto"/>
    </w:rPr>
  </w:style>
  <w:style w:type="character" w:customStyle="1" w:styleId="WW8Num29z1">
    <w:name w:val="WW8Num29z1"/>
    <w:rsid w:val="00010E79"/>
    <w:rPr>
      <w:rFonts w:eastAsia="Times New Roman" w:cs="Times New Roman"/>
      <w:b w:val="0"/>
      <w:bCs w:val="0"/>
      <w:i w:val="0"/>
      <w:iCs w:val="0"/>
      <w:color w:val="auto"/>
      <w:kern w:val="1"/>
      <w:sz w:val="24"/>
      <w:szCs w:val="24"/>
      <w:shd w:val="clear" w:color="auto" w:fill="auto"/>
      <w:lang w:val="pl-PL" w:bidi="ar-SA"/>
    </w:rPr>
  </w:style>
  <w:style w:type="character" w:customStyle="1" w:styleId="WW8Num30z0">
    <w:name w:val="WW8Num30z0"/>
    <w:rsid w:val="00010E79"/>
    <w:rPr>
      <w:b/>
      <w:bCs/>
      <w:shd w:val="clear" w:color="auto" w:fill="auto"/>
    </w:rPr>
  </w:style>
  <w:style w:type="character" w:customStyle="1" w:styleId="WW8Num31z0">
    <w:name w:val="WW8Num31z0"/>
    <w:rsid w:val="00010E79"/>
    <w:rPr>
      <w:rFonts w:cs="Times New Roman"/>
      <w:b/>
      <w:bCs/>
      <w:shd w:val="clear" w:color="auto" w:fill="auto"/>
    </w:rPr>
  </w:style>
  <w:style w:type="character" w:customStyle="1" w:styleId="WW8Num32z0">
    <w:name w:val="WW8Num32z0"/>
    <w:rsid w:val="00010E79"/>
    <w:rPr>
      <w:rFonts w:ascii="Times New Roman" w:eastAsia="Times New Roman" w:hAnsi="Times New Roman" w:cs="Times New Roman"/>
      <w:b w:val="0"/>
      <w:bCs w:val="0"/>
      <w:color w:val="000000"/>
      <w:sz w:val="24"/>
      <w:szCs w:val="24"/>
      <w:shd w:val="clear" w:color="auto" w:fill="auto"/>
    </w:rPr>
  </w:style>
  <w:style w:type="character" w:customStyle="1" w:styleId="WW8Num33z0">
    <w:name w:val="WW8Num33z0"/>
    <w:rsid w:val="00010E79"/>
    <w:rPr>
      <w:rFonts w:eastAsia="Times New Roman" w:cs="Times New Roman"/>
      <w:color w:val="000000"/>
      <w:sz w:val="24"/>
      <w:szCs w:val="24"/>
      <w:shd w:val="clear" w:color="auto" w:fill="auto"/>
    </w:rPr>
  </w:style>
  <w:style w:type="character" w:customStyle="1" w:styleId="WW8Num34z0">
    <w:name w:val="WW8Num34z0"/>
    <w:rsid w:val="00010E79"/>
    <w:rPr>
      <w:rFonts w:ascii="Symbol" w:eastAsia="Times New Roman" w:hAnsi="Symbol" w:cs="OpenSymbol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35z0">
    <w:name w:val="WW8Num35z0"/>
    <w:rsid w:val="00010E79"/>
    <w:rPr>
      <w:rFonts w:ascii="Symbol" w:eastAsia="Times New Roman" w:hAnsi="Symbol" w:cs="OpenSymbol"/>
      <w:b w:val="0"/>
      <w:bCs w:val="0"/>
      <w:color w:val="000000"/>
      <w:sz w:val="24"/>
      <w:szCs w:val="24"/>
      <w:shd w:val="clear" w:color="auto" w:fill="auto"/>
    </w:rPr>
  </w:style>
  <w:style w:type="character" w:customStyle="1" w:styleId="WW8Num35z1">
    <w:name w:val="WW8Num35z1"/>
    <w:rsid w:val="00010E79"/>
    <w:rPr>
      <w:rFonts w:ascii="OpenSymbol" w:hAnsi="OpenSymbol" w:cs="OpenSymbol"/>
    </w:rPr>
  </w:style>
  <w:style w:type="character" w:customStyle="1" w:styleId="WW8Num36z0">
    <w:name w:val="WW8Num36z0"/>
    <w:rsid w:val="00010E79"/>
    <w:rPr>
      <w:b w:val="0"/>
      <w:bCs w:val="0"/>
    </w:rPr>
  </w:style>
  <w:style w:type="character" w:customStyle="1" w:styleId="WW8Num37z0">
    <w:name w:val="WW8Num37z0"/>
    <w:rsid w:val="00010E79"/>
    <w:rPr>
      <w:b w:val="0"/>
      <w:bCs w:val="0"/>
      <w:color w:val="000000"/>
    </w:rPr>
  </w:style>
  <w:style w:type="character" w:customStyle="1" w:styleId="WW8Num38z0">
    <w:name w:val="WW8Num38z0"/>
    <w:rsid w:val="00010E79"/>
    <w:rPr>
      <w:b/>
      <w:bCs/>
    </w:rPr>
  </w:style>
  <w:style w:type="character" w:customStyle="1" w:styleId="WW8Num39z0">
    <w:name w:val="WW8Num39z0"/>
    <w:rsid w:val="00010E79"/>
    <w:rPr>
      <w:rFonts w:ascii="Symbol" w:hAnsi="Symbol" w:cs="OpenSymbol"/>
      <w:b w:val="0"/>
      <w:bCs w:val="0"/>
      <w:sz w:val="24"/>
      <w:szCs w:val="24"/>
    </w:rPr>
  </w:style>
  <w:style w:type="character" w:customStyle="1" w:styleId="WW8Num40z0">
    <w:name w:val="WW8Num40z0"/>
    <w:rsid w:val="00010E79"/>
    <w:rPr>
      <w:b/>
      <w:bCs/>
    </w:rPr>
  </w:style>
  <w:style w:type="character" w:customStyle="1" w:styleId="WW8Num41z0">
    <w:name w:val="WW8Num41z0"/>
    <w:rsid w:val="00010E79"/>
    <w:rPr>
      <w:b/>
      <w:bCs/>
      <w:i/>
      <w:iCs/>
    </w:rPr>
  </w:style>
  <w:style w:type="character" w:customStyle="1" w:styleId="WW8Num43z0">
    <w:name w:val="WW8Num43z0"/>
    <w:rsid w:val="00010E79"/>
    <w:rPr>
      <w:b/>
      <w:bCs/>
    </w:rPr>
  </w:style>
  <w:style w:type="character" w:customStyle="1" w:styleId="WW8Num2z0">
    <w:name w:val="WW8Num2z0"/>
    <w:rsid w:val="00010E79"/>
  </w:style>
  <w:style w:type="character" w:customStyle="1" w:styleId="WW8Num3z0">
    <w:name w:val="WW8Num3z0"/>
    <w:rsid w:val="00010E79"/>
  </w:style>
  <w:style w:type="character" w:customStyle="1" w:styleId="WW8Num11z1">
    <w:name w:val="WW8Num11z1"/>
    <w:rsid w:val="00010E79"/>
  </w:style>
  <w:style w:type="character" w:customStyle="1" w:styleId="WW8Num11z2">
    <w:name w:val="WW8Num11z2"/>
    <w:rsid w:val="00010E79"/>
  </w:style>
  <w:style w:type="character" w:customStyle="1" w:styleId="WW8Num11z3">
    <w:name w:val="WW8Num11z3"/>
    <w:rsid w:val="00010E79"/>
  </w:style>
  <w:style w:type="character" w:customStyle="1" w:styleId="WW8Num11z4">
    <w:name w:val="WW8Num11z4"/>
    <w:rsid w:val="00010E79"/>
  </w:style>
  <w:style w:type="character" w:customStyle="1" w:styleId="WW8Num11z5">
    <w:name w:val="WW8Num11z5"/>
    <w:rsid w:val="00010E79"/>
  </w:style>
  <w:style w:type="character" w:customStyle="1" w:styleId="WW8Num11z6">
    <w:name w:val="WW8Num11z6"/>
    <w:rsid w:val="00010E79"/>
  </w:style>
  <w:style w:type="character" w:customStyle="1" w:styleId="WW8Num11z7">
    <w:name w:val="WW8Num11z7"/>
    <w:rsid w:val="00010E79"/>
  </w:style>
  <w:style w:type="character" w:customStyle="1" w:styleId="WW8Num11z8">
    <w:name w:val="WW8Num11z8"/>
    <w:rsid w:val="00010E79"/>
  </w:style>
  <w:style w:type="character" w:customStyle="1" w:styleId="WW8Num13z1">
    <w:name w:val="WW8Num13z1"/>
    <w:rsid w:val="00010E79"/>
  </w:style>
  <w:style w:type="character" w:customStyle="1" w:styleId="WW8Num13z2">
    <w:name w:val="WW8Num13z2"/>
    <w:rsid w:val="00010E79"/>
  </w:style>
  <w:style w:type="character" w:customStyle="1" w:styleId="WW8Num13z3">
    <w:name w:val="WW8Num13z3"/>
    <w:rsid w:val="00010E79"/>
  </w:style>
  <w:style w:type="character" w:customStyle="1" w:styleId="WW8Num13z4">
    <w:name w:val="WW8Num13z4"/>
    <w:rsid w:val="00010E79"/>
  </w:style>
  <w:style w:type="character" w:customStyle="1" w:styleId="WW8Num13z5">
    <w:name w:val="WW8Num13z5"/>
    <w:rsid w:val="00010E79"/>
  </w:style>
  <w:style w:type="character" w:customStyle="1" w:styleId="WW8Num13z6">
    <w:name w:val="WW8Num13z6"/>
    <w:rsid w:val="00010E79"/>
  </w:style>
  <w:style w:type="character" w:customStyle="1" w:styleId="WW8Num13z7">
    <w:name w:val="WW8Num13z7"/>
    <w:rsid w:val="00010E79"/>
  </w:style>
  <w:style w:type="character" w:customStyle="1" w:styleId="WW8Num13z8">
    <w:name w:val="WW8Num13z8"/>
    <w:rsid w:val="00010E79"/>
  </w:style>
  <w:style w:type="character" w:customStyle="1" w:styleId="WW8Num14z1">
    <w:name w:val="WW8Num14z1"/>
    <w:rsid w:val="00010E79"/>
  </w:style>
  <w:style w:type="character" w:customStyle="1" w:styleId="WW8Num14z2">
    <w:name w:val="WW8Num14z2"/>
    <w:rsid w:val="00010E79"/>
  </w:style>
  <w:style w:type="character" w:customStyle="1" w:styleId="WW8Num14z3">
    <w:name w:val="WW8Num14z3"/>
    <w:rsid w:val="00010E79"/>
  </w:style>
  <w:style w:type="character" w:customStyle="1" w:styleId="WW8Num14z4">
    <w:name w:val="WW8Num14z4"/>
    <w:rsid w:val="00010E79"/>
  </w:style>
  <w:style w:type="character" w:customStyle="1" w:styleId="WW8Num14z5">
    <w:name w:val="WW8Num14z5"/>
    <w:rsid w:val="00010E79"/>
  </w:style>
  <w:style w:type="character" w:customStyle="1" w:styleId="WW8Num14z6">
    <w:name w:val="WW8Num14z6"/>
    <w:rsid w:val="00010E79"/>
  </w:style>
  <w:style w:type="character" w:customStyle="1" w:styleId="WW8Num14z7">
    <w:name w:val="WW8Num14z7"/>
    <w:rsid w:val="00010E79"/>
  </w:style>
  <w:style w:type="character" w:customStyle="1" w:styleId="WW8Num14z8">
    <w:name w:val="WW8Num14z8"/>
    <w:rsid w:val="00010E79"/>
  </w:style>
  <w:style w:type="character" w:customStyle="1" w:styleId="WW8Num20z2">
    <w:name w:val="WW8Num20z2"/>
    <w:rsid w:val="00010E79"/>
  </w:style>
  <w:style w:type="character" w:customStyle="1" w:styleId="WW8Num20z3">
    <w:name w:val="WW8Num20z3"/>
    <w:rsid w:val="00010E79"/>
  </w:style>
  <w:style w:type="character" w:customStyle="1" w:styleId="WW8Num20z4">
    <w:name w:val="WW8Num20z4"/>
    <w:rsid w:val="00010E79"/>
  </w:style>
  <w:style w:type="character" w:customStyle="1" w:styleId="WW8Num20z5">
    <w:name w:val="WW8Num20z5"/>
    <w:rsid w:val="00010E79"/>
  </w:style>
  <w:style w:type="character" w:customStyle="1" w:styleId="WW8Num20z6">
    <w:name w:val="WW8Num20z6"/>
    <w:rsid w:val="00010E79"/>
  </w:style>
  <w:style w:type="character" w:customStyle="1" w:styleId="WW8Num20z7">
    <w:name w:val="WW8Num20z7"/>
    <w:rsid w:val="00010E79"/>
  </w:style>
  <w:style w:type="character" w:customStyle="1" w:styleId="WW8Num20z8">
    <w:name w:val="WW8Num20z8"/>
    <w:rsid w:val="00010E79"/>
  </w:style>
  <w:style w:type="character" w:customStyle="1" w:styleId="WW8Num21z2">
    <w:name w:val="WW8Num21z2"/>
    <w:rsid w:val="00010E79"/>
  </w:style>
  <w:style w:type="character" w:customStyle="1" w:styleId="WW8Num21z3">
    <w:name w:val="WW8Num21z3"/>
    <w:rsid w:val="00010E79"/>
  </w:style>
  <w:style w:type="character" w:customStyle="1" w:styleId="WW8Num21z4">
    <w:name w:val="WW8Num21z4"/>
    <w:rsid w:val="00010E79"/>
  </w:style>
  <w:style w:type="character" w:customStyle="1" w:styleId="WW8Num21z5">
    <w:name w:val="WW8Num21z5"/>
    <w:rsid w:val="00010E79"/>
  </w:style>
  <w:style w:type="character" w:customStyle="1" w:styleId="WW8Num21z6">
    <w:name w:val="WW8Num21z6"/>
    <w:rsid w:val="00010E79"/>
  </w:style>
  <w:style w:type="character" w:customStyle="1" w:styleId="WW8Num21z7">
    <w:name w:val="WW8Num21z7"/>
    <w:rsid w:val="00010E79"/>
  </w:style>
  <w:style w:type="character" w:customStyle="1" w:styleId="WW8Num21z8">
    <w:name w:val="WW8Num21z8"/>
    <w:rsid w:val="00010E79"/>
  </w:style>
  <w:style w:type="character" w:customStyle="1" w:styleId="WW8Num22z2">
    <w:name w:val="WW8Num22z2"/>
    <w:rsid w:val="00010E79"/>
  </w:style>
  <w:style w:type="character" w:customStyle="1" w:styleId="WW8Num22z3">
    <w:name w:val="WW8Num22z3"/>
    <w:rsid w:val="00010E79"/>
  </w:style>
  <w:style w:type="character" w:customStyle="1" w:styleId="WW8Num22z4">
    <w:name w:val="WW8Num22z4"/>
    <w:rsid w:val="00010E79"/>
  </w:style>
  <w:style w:type="character" w:customStyle="1" w:styleId="WW8Num22z5">
    <w:name w:val="WW8Num22z5"/>
    <w:rsid w:val="00010E79"/>
  </w:style>
  <w:style w:type="character" w:customStyle="1" w:styleId="WW8Num22z6">
    <w:name w:val="WW8Num22z6"/>
    <w:rsid w:val="00010E79"/>
  </w:style>
  <w:style w:type="character" w:customStyle="1" w:styleId="WW8Num22z7">
    <w:name w:val="WW8Num22z7"/>
    <w:rsid w:val="00010E79"/>
  </w:style>
  <w:style w:type="character" w:customStyle="1" w:styleId="WW8Num22z8">
    <w:name w:val="WW8Num22z8"/>
    <w:rsid w:val="00010E79"/>
  </w:style>
  <w:style w:type="character" w:customStyle="1" w:styleId="WW8Num23z2">
    <w:name w:val="WW8Num23z2"/>
    <w:rsid w:val="00010E79"/>
  </w:style>
  <w:style w:type="character" w:customStyle="1" w:styleId="WW8Num23z3">
    <w:name w:val="WW8Num23z3"/>
    <w:rsid w:val="00010E79"/>
  </w:style>
  <w:style w:type="character" w:customStyle="1" w:styleId="WW8Num23z4">
    <w:name w:val="WW8Num23z4"/>
    <w:rsid w:val="00010E79"/>
  </w:style>
  <w:style w:type="character" w:customStyle="1" w:styleId="WW8Num23z5">
    <w:name w:val="WW8Num23z5"/>
    <w:rsid w:val="00010E79"/>
  </w:style>
  <w:style w:type="character" w:customStyle="1" w:styleId="WW8Num23z6">
    <w:name w:val="WW8Num23z6"/>
    <w:rsid w:val="00010E79"/>
  </w:style>
  <w:style w:type="character" w:customStyle="1" w:styleId="WW8Num23z7">
    <w:name w:val="WW8Num23z7"/>
    <w:rsid w:val="00010E79"/>
  </w:style>
  <w:style w:type="character" w:customStyle="1" w:styleId="WW8Num23z8">
    <w:name w:val="WW8Num23z8"/>
    <w:rsid w:val="00010E79"/>
  </w:style>
  <w:style w:type="character" w:customStyle="1" w:styleId="WW8Num25z2">
    <w:name w:val="WW8Num25z2"/>
    <w:rsid w:val="00010E79"/>
  </w:style>
  <w:style w:type="character" w:customStyle="1" w:styleId="WW8Num25z3">
    <w:name w:val="WW8Num25z3"/>
    <w:rsid w:val="00010E79"/>
  </w:style>
  <w:style w:type="character" w:customStyle="1" w:styleId="WW8Num25z4">
    <w:name w:val="WW8Num25z4"/>
    <w:rsid w:val="00010E79"/>
  </w:style>
  <w:style w:type="character" w:customStyle="1" w:styleId="WW8Num25z5">
    <w:name w:val="WW8Num25z5"/>
    <w:rsid w:val="00010E79"/>
  </w:style>
  <w:style w:type="character" w:customStyle="1" w:styleId="WW8Num25z6">
    <w:name w:val="WW8Num25z6"/>
    <w:rsid w:val="00010E79"/>
  </w:style>
  <w:style w:type="character" w:customStyle="1" w:styleId="WW8Num25z7">
    <w:name w:val="WW8Num25z7"/>
    <w:rsid w:val="00010E79"/>
  </w:style>
  <w:style w:type="character" w:customStyle="1" w:styleId="WW8Num25z8">
    <w:name w:val="WW8Num25z8"/>
    <w:rsid w:val="00010E79"/>
  </w:style>
  <w:style w:type="character" w:customStyle="1" w:styleId="WW8Num26z2">
    <w:name w:val="WW8Num26z2"/>
    <w:rsid w:val="00010E79"/>
  </w:style>
  <w:style w:type="character" w:customStyle="1" w:styleId="WW8Num26z3">
    <w:name w:val="WW8Num26z3"/>
    <w:rsid w:val="00010E79"/>
  </w:style>
  <w:style w:type="character" w:customStyle="1" w:styleId="WW8Num26z4">
    <w:name w:val="WW8Num26z4"/>
    <w:rsid w:val="00010E79"/>
  </w:style>
  <w:style w:type="character" w:customStyle="1" w:styleId="WW8Num26z5">
    <w:name w:val="WW8Num26z5"/>
    <w:rsid w:val="00010E79"/>
  </w:style>
  <w:style w:type="character" w:customStyle="1" w:styleId="WW8Num26z6">
    <w:name w:val="WW8Num26z6"/>
    <w:rsid w:val="00010E79"/>
  </w:style>
  <w:style w:type="character" w:customStyle="1" w:styleId="WW8Num26z7">
    <w:name w:val="WW8Num26z7"/>
    <w:rsid w:val="00010E79"/>
  </w:style>
  <w:style w:type="character" w:customStyle="1" w:styleId="WW8Num26z8">
    <w:name w:val="WW8Num26z8"/>
    <w:rsid w:val="00010E79"/>
  </w:style>
  <w:style w:type="character" w:customStyle="1" w:styleId="WW8Num27z2">
    <w:name w:val="WW8Num27z2"/>
    <w:rsid w:val="00010E79"/>
  </w:style>
  <w:style w:type="character" w:customStyle="1" w:styleId="WW8Num27z3">
    <w:name w:val="WW8Num27z3"/>
    <w:rsid w:val="00010E79"/>
  </w:style>
  <w:style w:type="character" w:customStyle="1" w:styleId="WW8Num27z4">
    <w:name w:val="WW8Num27z4"/>
    <w:rsid w:val="00010E79"/>
  </w:style>
  <w:style w:type="character" w:customStyle="1" w:styleId="WW8Num27z5">
    <w:name w:val="WW8Num27z5"/>
    <w:rsid w:val="00010E79"/>
  </w:style>
  <w:style w:type="character" w:customStyle="1" w:styleId="WW8Num27z6">
    <w:name w:val="WW8Num27z6"/>
    <w:rsid w:val="00010E79"/>
  </w:style>
  <w:style w:type="character" w:customStyle="1" w:styleId="WW8Num27z7">
    <w:name w:val="WW8Num27z7"/>
    <w:rsid w:val="00010E79"/>
  </w:style>
  <w:style w:type="character" w:customStyle="1" w:styleId="WW8Num27z8">
    <w:name w:val="WW8Num27z8"/>
    <w:rsid w:val="00010E79"/>
  </w:style>
  <w:style w:type="character" w:customStyle="1" w:styleId="WW8Num28z2">
    <w:name w:val="WW8Num28z2"/>
    <w:rsid w:val="00010E79"/>
  </w:style>
  <w:style w:type="character" w:customStyle="1" w:styleId="WW8Num28z3">
    <w:name w:val="WW8Num28z3"/>
    <w:rsid w:val="00010E79"/>
  </w:style>
  <w:style w:type="character" w:customStyle="1" w:styleId="WW8Num28z4">
    <w:name w:val="WW8Num28z4"/>
    <w:rsid w:val="00010E79"/>
  </w:style>
  <w:style w:type="character" w:customStyle="1" w:styleId="WW8Num28z5">
    <w:name w:val="WW8Num28z5"/>
    <w:rsid w:val="00010E79"/>
  </w:style>
  <w:style w:type="character" w:customStyle="1" w:styleId="WW8Num28z6">
    <w:name w:val="WW8Num28z6"/>
    <w:rsid w:val="00010E79"/>
  </w:style>
  <w:style w:type="character" w:customStyle="1" w:styleId="WW8Num28z7">
    <w:name w:val="WW8Num28z7"/>
    <w:rsid w:val="00010E79"/>
  </w:style>
  <w:style w:type="character" w:customStyle="1" w:styleId="WW8Num28z8">
    <w:name w:val="WW8Num28z8"/>
    <w:rsid w:val="00010E79"/>
  </w:style>
  <w:style w:type="character" w:customStyle="1" w:styleId="WW8Num29z2">
    <w:name w:val="WW8Num29z2"/>
    <w:rsid w:val="00010E79"/>
  </w:style>
  <w:style w:type="character" w:customStyle="1" w:styleId="WW8Num29z3">
    <w:name w:val="WW8Num29z3"/>
    <w:rsid w:val="00010E79"/>
  </w:style>
  <w:style w:type="character" w:customStyle="1" w:styleId="WW8Num29z4">
    <w:name w:val="WW8Num29z4"/>
    <w:rsid w:val="00010E79"/>
  </w:style>
  <w:style w:type="character" w:customStyle="1" w:styleId="WW8Num29z5">
    <w:name w:val="WW8Num29z5"/>
    <w:rsid w:val="00010E79"/>
  </w:style>
  <w:style w:type="character" w:customStyle="1" w:styleId="WW8Num29z6">
    <w:name w:val="WW8Num29z6"/>
    <w:rsid w:val="00010E79"/>
  </w:style>
  <w:style w:type="character" w:customStyle="1" w:styleId="WW8Num29z7">
    <w:name w:val="WW8Num29z7"/>
    <w:rsid w:val="00010E79"/>
  </w:style>
  <w:style w:type="character" w:customStyle="1" w:styleId="WW8Num29z8">
    <w:name w:val="WW8Num29z8"/>
    <w:rsid w:val="00010E79"/>
  </w:style>
  <w:style w:type="character" w:customStyle="1" w:styleId="WW8Num30z1">
    <w:name w:val="WW8Num30z1"/>
    <w:rsid w:val="00010E79"/>
  </w:style>
  <w:style w:type="character" w:customStyle="1" w:styleId="WW8Num30z2">
    <w:name w:val="WW8Num30z2"/>
    <w:rsid w:val="00010E79"/>
  </w:style>
  <w:style w:type="character" w:customStyle="1" w:styleId="WW8Num30z3">
    <w:name w:val="WW8Num30z3"/>
    <w:rsid w:val="00010E79"/>
  </w:style>
  <w:style w:type="character" w:customStyle="1" w:styleId="WW8Num30z4">
    <w:name w:val="WW8Num30z4"/>
    <w:rsid w:val="00010E79"/>
  </w:style>
  <w:style w:type="character" w:customStyle="1" w:styleId="WW8Num30z5">
    <w:name w:val="WW8Num30z5"/>
    <w:rsid w:val="00010E79"/>
  </w:style>
  <w:style w:type="character" w:customStyle="1" w:styleId="WW8Num30z6">
    <w:name w:val="WW8Num30z6"/>
    <w:rsid w:val="00010E79"/>
  </w:style>
  <w:style w:type="character" w:customStyle="1" w:styleId="WW8Num30z7">
    <w:name w:val="WW8Num30z7"/>
    <w:rsid w:val="00010E79"/>
  </w:style>
  <w:style w:type="character" w:customStyle="1" w:styleId="WW8Num30z8">
    <w:name w:val="WW8Num30z8"/>
    <w:rsid w:val="00010E79"/>
  </w:style>
  <w:style w:type="character" w:customStyle="1" w:styleId="WW8Num32z1">
    <w:name w:val="WW8Num32z1"/>
    <w:rsid w:val="00010E79"/>
  </w:style>
  <w:style w:type="character" w:customStyle="1" w:styleId="WW8Num32z2">
    <w:name w:val="WW8Num32z2"/>
    <w:rsid w:val="00010E79"/>
  </w:style>
  <w:style w:type="character" w:customStyle="1" w:styleId="WW8Num32z3">
    <w:name w:val="WW8Num32z3"/>
    <w:rsid w:val="00010E79"/>
  </w:style>
  <w:style w:type="character" w:customStyle="1" w:styleId="WW8Num32z4">
    <w:name w:val="WW8Num32z4"/>
    <w:rsid w:val="00010E79"/>
  </w:style>
  <w:style w:type="character" w:customStyle="1" w:styleId="WW8Num32z5">
    <w:name w:val="WW8Num32z5"/>
    <w:rsid w:val="00010E79"/>
  </w:style>
  <w:style w:type="character" w:customStyle="1" w:styleId="WW8Num32z6">
    <w:name w:val="WW8Num32z6"/>
    <w:rsid w:val="00010E79"/>
  </w:style>
  <w:style w:type="character" w:customStyle="1" w:styleId="WW8Num32z7">
    <w:name w:val="WW8Num32z7"/>
    <w:rsid w:val="00010E79"/>
  </w:style>
  <w:style w:type="character" w:customStyle="1" w:styleId="WW8Num32z8">
    <w:name w:val="WW8Num32z8"/>
    <w:rsid w:val="00010E79"/>
  </w:style>
  <w:style w:type="character" w:customStyle="1" w:styleId="WW8Num33z1">
    <w:name w:val="WW8Num33z1"/>
    <w:rsid w:val="00010E79"/>
  </w:style>
  <w:style w:type="character" w:customStyle="1" w:styleId="WW8Num33z2">
    <w:name w:val="WW8Num33z2"/>
    <w:rsid w:val="00010E79"/>
  </w:style>
  <w:style w:type="character" w:customStyle="1" w:styleId="WW8Num33z3">
    <w:name w:val="WW8Num33z3"/>
    <w:rsid w:val="00010E79"/>
  </w:style>
  <w:style w:type="character" w:customStyle="1" w:styleId="WW8Num33z4">
    <w:name w:val="WW8Num33z4"/>
    <w:rsid w:val="00010E79"/>
  </w:style>
  <w:style w:type="character" w:customStyle="1" w:styleId="WW8Num33z5">
    <w:name w:val="WW8Num33z5"/>
    <w:rsid w:val="00010E79"/>
  </w:style>
  <w:style w:type="character" w:customStyle="1" w:styleId="WW8Num33z6">
    <w:name w:val="WW8Num33z6"/>
    <w:rsid w:val="00010E79"/>
  </w:style>
  <w:style w:type="character" w:customStyle="1" w:styleId="WW8Num33z7">
    <w:name w:val="WW8Num33z7"/>
    <w:rsid w:val="00010E79"/>
  </w:style>
  <w:style w:type="character" w:customStyle="1" w:styleId="WW8Num33z8">
    <w:name w:val="WW8Num33z8"/>
    <w:rsid w:val="00010E79"/>
  </w:style>
  <w:style w:type="character" w:customStyle="1" w:styleId="WW8Num35z2">
    <w:name w:val="WW8Num35z2"/>
    <w:rsid w:val="00010E79"/>
  </w:style>
  <w:style w:type="character" w:customStyle="1" w:styleId="WW8Num35z3">
    <w:name w:val="WW8Num35z3"/>
    <w:rsid w:val="00010E79"/>
  </w:style>
  <w:style w:type="character" w:customStyle="1" w:styleId="WW8Num35z4">
    <w:name w:val="WW8Num35z4"/>
    <w:rsid w:val="00010E79"/>
  </w:style>
  <w:style w:type="character" w:customStyle="1" w:styleId="WW8Num35z5">
    <w:name w:val="WW8Num35z5"/>
    <w:rsid w:val="00010E79"/>
  </w:style>
  <w:style w:type="character" w:customStyle="1" w:styleId="WW8Num35z6">
    <w:name w:val="WW8Num35z6"/>
    <w:rsid w:val="00010E79"/>
  </w:style>
  <w:style w:type="character" w:customStyle="1" w:styleId="WW8Num35z7">
    <w:name w:val="WW8Num35z7"/>
    <w:rsid w:val="00010E79"/>
  </w:style>
  <w:style w:type="character" w:customStyle="1" w:styleId="WW8Num35z8">
    <w:name w:val="WW8Num35z8"/>
    <w:rsid w:val="00010E79"/>
  </w:style>
  <w:style w:type="character" w:customStyle="1" w:styleId="WW8Num36z1">
    <w:name w:val="WW8Num36z1"/>
    <w:rsid w:val="00010E79"/>
  </w:style>
  <w:style w:type="character" w:customStyle="1" w:styleId="WW8Num36z2">
    <w:name w:val="WW8Num36z2"/>
    <w:rsid w:val="00010E79"/>
  </w:style>
  <w:style w:type="character" w:customStyle="1" w:styleId="WW8Num36z3">
    <w:name w:val="WW8Num36z3"/>
    <w:rsid w:val="00010E79"/>
  </w:style>
  <w:style w:type="character" w:customStyle="1" w:styleId="WW8Num36z4">
    <w:name w:val="WW8Num36z4"/>
    <w:rsid w:val="00010E79"/>
  </w:style>
  <w:style w:type="character" w:customStyle="1" w:styleId="WW8Num36z5">
    <w:name w:val="WW8Num36z5"/>
    <w:rsid w:val="00010E79"/>
  </w:style>
  <w:style w:type="character" w:customStyle="1" w:styleId="WW8Num36z6">
    <w:name w:val="WW8Num36z6"/>
    <w:rsid w:val="00010E79"/>
  </w:style>
  <w:style w:type="character" w:customStyle="1" w:styleId="WW8Num36z7">
    <w:name w:val="WW8Num36z7"/>
    <w:rsid w:val="00010E79"/>
  </w:style>
  <w:style w:type="character" w:customStyle="1" w:styleId="WW8Num36z8">
    <w:name w:val="WW8Num36z8"/>
    <w:rsid w:val="00010E79"/>
  </w:style>
  <w:style w:type="character" w:customStyle="1" w:styleId="WW8Num37z1">
    <w:name w:val="WW8Num37z1"/>
    <w:rsid w:val="00010E79"/>
  </w:style>
  <w:style w:type="character" w:customStyle="1" w:styleId="WW8Num37z2">
    <w:name w:val="WW8Num37z2"/>
    <w:rsid w:val="00010E79"/>
  </w:style>
  <w:style w:type="character" w:customStyle="1" w:styleId="WW8Num37z3">
    <w:name w:val="WW8Num37z3"/>
    <w:rsid w:val="00010E79"/>
  </w:style>
  <w:style w:type="character" w:customStyle="1" w:styleId="WW8Num37z4">
    <w:name w:val="WW8Num37z4"/>
    <w:rsid w:val="00010E79"/>
  </w:style>
  <w:style w:type="character" w:customStyle="1" w:styleId="WW8Num37z5">
    <w:name w:val="WW8Num37z5"/>
    <w:rsid w:val="00010E79"/>
  </w:style>
  <w:style w:type="character" w:customStyle="1" w:styleId="WW8Num37z6">
    <w:name w:val="WW8Num37z6"/>
    <w:rsid w:val="00010E79"/>
  </w:style>
  <w:style w:type="character" w:customStyle="1" w:styleId="WW8Num37z7">
    <w:name w:val="WW8Num37z7"/>
    <w:rsid w:val="00010E79"/>
  </w:style>
  <w:style w:type="character" w:customStyle="1" w:styleId="WW8Num37z8">
    <w:name w:val="WW8Num37z8"/>
    <w:rsid w:val="00010E79"/>
  </w:style>
  <w:style w:type="character" w:customStyle="1" w:styleId="WW8Num38z1">
    <w:name w:val="WW8Num38z1"/>
    <w:rsid w:val="00010E79"/>
  </w:style>
  <w:style w:type="character" w:customStyle="1" w:styleId="WW8Num38z2">
    <w:name w:val="WW8Num38z2"/>
    <w:rsid w:val="00010E79"/>
  </w:style>
  <w:style w:type="character" w:customStyle="1" w:styleId="WW8Num38z3">
    <w:name w:val="WW8Num38z3"/>
    <w:rsid w:val="00010E79"/>
  </w:style>
  <w:style w:type="character" w:customStyle="1" w:styleId="WW8Num38z4">
    <w:name w:val="WW8Num38z4"/>
    <w:rsid w:val="00010E79"/>
  </w:style>
  <w:style w:type="character" w:customStyle="1" w:styleId="WW8Num38z5">
    <w:name w:val="WW8Num38z5"/>
    <w:rsid w:val="00010E79"/>
  </w:style>
  <w:style w:type="character" w:customStyle="1" w:styleId="WW8Num38z6">
    <w:name w:val="WW8Num38z6"/>
    <w:rsid w:val="00010E79"/>
  </w:style>
  <w:style w:type="character" w:customStyle="1" w:styleId="WW8Num38z7">
    <w:name w:val="WW8Num38z7"/>
    <w:rsid w:val="00010E79"/>
  </w:style>
  <w:style w:type="character" w:customStyle="1" w:styleId="WW8Num38z8">
    <w:name w:val="WW8Num38z8"/>
    <w:rsid w:val="00010E79"/>
  </w:style>
  <w:style w:type="character" w:customStyle="1" w:styleId="WW8Num39z1">
    <w:name w:val="WW8Num39z1"/>
    <w:rsid w:val="00010E79"/>
  </w:style>
  <w:style w:type="character" w:customStyle="1" w:styleId="WW8Num39z2">
    <w:name w:val="WW8Num39z2"/>
    <w:rsid w:val="00010E79"/>
  </w:style>
  <w:style w:type="character" w:customStyle="1" w:styleId="WW8Num39z3">
    <w:name w:val="WW8Num39z3"/>
    <w:rsid w:val="00010E79"/>
  </w:style>
  <w:style w:type="character" w:customStyle="1" w:styleId="WW8Num39z4">
    <w:name w:val="WW8Num39z4"/>
    <w:rsid w:val="00010E79"/>
  </w:style>
  <w:style w:type="character" w:customStyle="1" w:styleId="WW8Num39z5">
    <w:name w:val="WW8Num39z5"/>
    <w:rsid w:val="00010E79"/>
  </w:style>
  <w:style w:type="character" w:customStyle="1" w:styleId="WW8Num39z6">
    <w:name w:val="WW8Num39z6"/>
    <w:rsid w:val="00010E79"/>
  </w:style>
  <w:style w:type="character" w:customStyle="1" w:styleId="WW8Num39z7">
    <w:name w:val="WW8Num39z7"/>
    <w:rsid w:val="00010E79"/>
  </w:style>
  <w:style w:type="character" w:customStyle="1" w:styleId="WW8Num39z8">
    <w:name w:val="WW8Num39z8"/>
    <w:rsid w:val="00010E79"/>
  </w:style>
  <w:style w:type="character" w:customStyle="1" w:styleId="WW8Num40z1">
    <w:name w:val="WW8Num40z1"/>
    <w:rsid w:val="00010E79"/>
  </w:style>
  <w:style w:type="character" w:customStyle="1" w:styleId="WW8Num40z2">
    <w:name w:val="WW8Num40z2"/>
    <w:rsid w:val="00010E79"/>
  </w:style>
  <w:style w:type="character" w:customStyle="1" w:styleId="WW8Num40z3">
    <w:name w:val="WW8Num40z3"/>
    <w:rsid w:val="00010E79"/>
  </w:style>
  <w:style w:type="character" w:customStyle="1" w:styleId="WW8Num40z4">
    <w:name w:val="WW8Num40z4"/>
    <w:rsid w:val="00010E79"/>
  </w:style>
  <w:style w:type="character" w:customStyle="1" w:styleId="WW8Num40z5">
    <w:name w:val="WW8Num40z5"/>
    <w:rsid w:val="00010E79"/>
  </w:style>
  <w:style w:type="character" w:customStyle="1" w:styleId="WW8Num40z6">
    <w:name w:val="WW8Num40z6"/>
    <w:rsid w:val="00010E79"/>
  </w:style>
  <w:style w:type="character" w:customStyle="1" w:styleId="WW8Num40z7">
    <w:name w:val="WW8Num40z7"/>
    <w:rsid w:val="00010E79"/>
  </w:style>
  <w:style w:type="character" w:customStyle="1" w:styleId="WW8Num40z8">
    <w:name w:val="WW8Num40z8"/>
    <w:rsid w:val="00010E79"/>
  </w:style>
  <w:style w:type="character" w:customStyle="1" w:styleId="WW8Num41z1">
    <w:name w:val="WW8Num41z1"/>
    <w:rsid w:val="00010E79"/>
  </w:style>
  <w:style w:type="character" w:customStyle="1" w:styleId="WW8Num41z2">
    <w:name w:val="WW8Num41z2"/>
    <w:rsid w:val="00010E79"/>
  </w:style>
  <w:style w:type="character" w:customStyle="1" w:styleId="WW8Num41z3">
    <w:name w:val="WW8Num41z3"/>
    <w:rsid w:val="00010E79"/>
  </w:style>
  <w:style w:type="character" w:customStyle="1" w:styleId="WW8Num41z4">
    <w:name w:val="WW8Num41z4"/>
    <w:rsid w:val="00010E79"/>
  </w:style>
  <w:style w:type="character" w:customStyle="1" w:styleId="WW8Num41z5">
    <w:name w:val="WW8Num41z5"/>
    <w:rsid w:val="00010E79"/>
  </w:style>
  <w:style w:type="character" w:customStyle="1" w:styleId="WW8Num41z6">
    <w:name w:val="WW8Num41z6"/>
    <w:rsid w:val="00010E79"/>
  </w:style>
  <w:style w:type="character" w:customStyle="1" w:styleId="WW8Num41z7">
    <w:name w:val="WW8Num41z7"/>
    <w:rsid w:val="00010E79"/>
  </w:style>
  <w:style w:type="character" w:customStyle="1" w:styleId="WW8Num41z8">
    <w:name w:val="WW8Num41z8"/>
    <w:rsid w:val="00010E79"/>
  </w:style>
  <w:style w:type="character" w:customStyle="1" w:styleId="WW8Num42z0">
    <w:name w:val="WW8Num42z0"/>
    <w:rsid w:val="00010E79"/>
  </w:style>
  <w:style w:type="character" w:customStyle="1" w:styleId="WW8Num42z1">
    <w:name w:val="WW8Num42z1"/>
    <w:rsid w:val="00010E79"/>
  </w:style>
  <w:style w:type="character" w:customStyle="1" w:styleId="WW8Num42z2">
    <w:name w:val="WW8Num42z2"/>
    <w:rsid w:val="00010E79"/>
  </w:style>
  <w:style w:type="character" w:customStyle="1" w:styleId="WW8Num42z3">
    <w:name w:val="WW8Num42z3"/>
    <w:rsid w:val="00010E79"/>
  </w:style>
  <w:style w:type="character" w:customStyle="1" w:styleId="WW8Num42z4">
    <w:name w:val="WW8Num42z4"/>
    <w:rsid w:val="00010E79"/>
  </w:style>
  <w:style w:type="character" w:customStyle="1" w:styleId="WW8Num42z5">
    <w:name w:val="WW8Num42z5"/>
    <w:rsid w:val="00010E79"/>
  </w:style>
  <w:style w:type="character" w:customStyle="1" w:styleId="WW8Num42z6">
    <w:name w:val="WW8Num42z6"/>
    <w:rsid w:val="00010E79"/>
  </w:style>
  <w:style w:type="character" w:customStyle="1" w:styleId="WW8Num42z7">
    <w:name w:val="WW8Num42z7"/>
    <w:rsid w:val="00010E79"/>
  </w:style>
  <w:style w:type="character" w:customStyle="1" w:styleId="WW8Num42z8">
    <w:name w:val="WW8Num42z8"/>
    <w:rsid w:val="00010E79"/>
  </w:style>
  <w:style w:type="character" w:customStyle="1" w:styleId="WW8Num43z1">
    <w:name w:val="WW8Num43z1"/>
    <w:rsid w:val="00010E79"/>
  </w:style>
  <w:style w:type="character" w:customStyle="1" w:styleId="WW8Num43z2">
    <w:name w:val="WW8Num43z2"/>
    <w:rsid w:val="00010E79"/>
  </w:style>
  <w:style w:type="character" w:customStyle="1" w:styleId="WW8Num43z3">
    <w:name w:val="WW8Num43z3"/>
    <w:rsid w:val="00010E79"/>
  </w:style>
  <w:style w:type="character" w:customStyle="1" w:styleId="WW8Num43z4">
    <w:name w:val="WW8Num43z4"/>
    <w:rsid w:val="00010E79"/>
  </w:style>
  <w:style w:type="character" w:customStyle="1" w:styleId="WW8Num43z5">
    <w:name w:val="WW8Num43z5"/>
    <w:rsid w:val="00010E79"/>
  </w:style>
  <w:style w:type="character" w:customStyle="1" w:styleId="WW8Num43z6">
    <w:name w:val="WW8Num43z6"/>
    <w:rsid w:val="00010E79"/>
  </w:style>
  <w:style w:type="character" w:customStyle="1" w:styleId="WW8Num43z7">
    <w:name w:val="WW8Num43z7"/>
    <w:rsid w:val="00010E79"/>
  </w:style>
  <w:style w:type="character" w:customStyle="1" w:styleId="WW8Num43z8">
    <w:name w:val="WW8Num43z8"/>
    <w:rsid w:val="00010E79"/>
  </w:style>
  <w:style w:type="character" w:customStyle="1" w:styleId="WW8Num44z0">
    <w:name w:val="WW8Num44z0"/>
    <w:rsid w:val="00010E79"/>
    <w:rPr>
      <w:b w:val="0"/>
      <w:bCs w:val="0"/>
    </w:rPr>
  </w:style>
  <w:style w:type="character" w:customStyle="1" w:styleId="WW8Num44z1">
    <w:name w:val="WW8Num44z1"/>
    <w:rsid w:val="00010E79"/>
  </w:style>
  <w:style w:type="character" w:customStyle="1" w:styleId="WW8Num44z2">
    <w:name w:val="WW8Num44z2"/>
    <w:rsid w:val="00010E79"/>
  </w:style>
  <w:style w:type="character" w:customStyle="1" w:styleId="WW8Num44z3">
    <w:name w:val="WW8Num44z3"/>
    <w:rsid w:val="00010E79"/>
  </w:style>
  <w:style w:type="character" w:customStyle="1" w:styleId="WW8Num44z4">
    <w:name w:val="WW8Num44z4"/>
    <w:rsid w:val="00010E79"/>
  </w:style>
  <w:style w:type="character" w:customStyle="1" w:styleId="WW8Num44z5">
    <w:name w:val="WW8Num44z5"/>
    <w:rsid w:val="00010E79"/>
  </w:style>
  <w:style w:type="character" w:customStyle="1" w:styleId="WW8Num44z6">
    <w:name w:val="WW8Num44z6"/>
    <w:rsid w:val="00010E79"/>
  </w:style>
  <w:style w:type="character" w:customStyle="1" w:styleId="WW8Num44z7">
    <w:name w:val="WW8Num44z7"/>
    <w:rsid w:val="00010E79"/>
  </w:style>
  <w:style w:type="character" w:customStyle="1" w:styleId="WW8Num44z8">
    <w:name w:val="WW8Num44z8"/>
    <w:rsid w:val="00010E79"/>
  </w:style>
  <w:style w:type="character" w:customStyle="1" w:styleId="WW8Num45z0">
    <w:name w:val="WW8Num45z0"/>
    <w:rsid w:val="00010E79"/>
  </w:style>
  <w:style w:type="character" w:customStyle="1" w:styleId="WW8Num45z1">
    <w:name w:val="WW8Num45z1"/>
    <w:rsid w:val="00010E79"/>
  </w:style>
  <w:style w:type="character" w:customStyle="1" w:styleId="WW8Num45z2">
    <w:name w:val="WW8Num45z2"/>
    <w:rsid w:val="00010E79"/>
  </w:style>
  <w:style w:type="character" w:customStyle="1" w:styleId="WW8Num45z3">
    <w:name w:val="WW8Num45z3"/>
    <w:rsid w:val="00010E79"/>
  </w:style>
  <w:style w:type="character" w:customStyle="1" w:styleId="WW8Num45z4">
    <w:name w:val="WW8Num45z4"/>
    <w:rsid w:val="00010E79"/>
  </w:style>
  <w:style w:type="character" w:customStyle="1" w:styleId="WW8Num45z5">
    <w:name w:val="WW8Num45z5"/>
    <w:rsid w:val="00010E79"/>
  </w:style>
  <w:style w:type="character" w:customStyle="1" w:styleId="WW8Num45z6">
    <w:name w:val="WW8Num45z6"/>
    <w:rsid w:val="00010E79"/>
  </w:style>
  <w:style w:type="character" w:customStyle="1" w:styleId="WW8Num45z7">
    <w:name w:val="WW8Num45z7"/>
    <w:rsid w:val="00010E79"/>
  </w:style>
  <w:style w:type="character" w:customStyle="1" w:styleId="WW8Num45z8">
    <w:name w:val="WW8Num45z8"/>
    <w:rsid w:val="00010E79"/>
  </w:style>
  <w:style w:type="character" w:customStyle="1" w:styleId="WW8Num19z3">
    <w:name w:val="WW8Num19z3"/>
    <w:rsid w:val="00010E79"/>
  </w:style>
  <w:style w:type="character" w:customStyle="1" w:styleId="WW8Num24z2">
    <w:name w:val="WW8Num24z2"/>
    <w:rsid w:val="00010E79"/>
  </w:style>
  <w:style w:type="character" w:customStyle="1" w:styleId="WW8Num24z3">
    <w:name w:val="WW8Num24z3"/>
    <w:rsid w:val="00010E79"/>
  </w:style>
  <w:style w:type="character" w:customStyle="1" w:styleId="WW8Num24z4">
    <w:name w:val="WW8Num24z4"/>
    <w:rsid w:val="00010E79"/>
  </w:style>
  <w:style w:type="character" w:customStyle="1" w:styleId="WW8Num24z5">
    <w:name w:val="WW8Num24z5"/>
    <w:rsid w:val="00010E79"/>
  </w:style>
  <w:style w:type="character" w:customStyle="1" w:styleId="WW8Num24z6">
    <w:name w:val="WW8Num24z6"/>
    <w:rsid w:val="00010E79"/>
  </w:style>
  <w:style w:type="character" w:customStyle="1" w:styleId="WW8Num24z7">
    <w:name w:val="WW8Num24z7"/>
    <w:rsid w:val="00010E79"/>
  </w:style>
  <w:style w:type="character" w:customStyle="1" w:styleId="WW8Num24z8">
    <w:name w:val="WW8Num24z8"/>
    <w:rsid w:val="00010E79"/>
  </w:style>
  <w:style w:type="character" w:customStyle="1" w:styleId="WW8Num31z1">
    <w:name w:val="WW8Num31z1"/>
    <w:rsid w:val="00010E7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010E79"/>
  </w:style>
  <w:style w:type="character" w:customStyle="1" w:styleId="WW8Num31z3">
    <w:name w:val="WW8Num31z3"/>
    <w:rsid w:val="00010E79"/>
  </w:style>
  <w:style w:type="character" w:customStyle="1" w:styleId="WW8Num31z4">
    <w:name w:val="WW8Num31z4"/>
    <w:rsid w:val="00010E79"/>
  </w:style>
  <w:style w:type="character" w:customStyle="1" w:styleId="WW8Num31z5">
    <w:name w:val="WW8Num31z5"/>
    <w:rsid w:val="00010E79"/>
  </w:style>
  <w:style w:type="character" w:customStyle="1" w:styleId="WW8Num31z6">
    <w:name w:val="WW8Num31z6"/>
    <w:rsid w:val="00010E79"/>
  </w:style>
  <w:style w:type="character" w:customStyle="1" w:styleId="WW8Num31z7">
    <w:name w:val="WW8Num31z7"/>
    <w:rsid w:val="00010E79"/>
  </w:style>
  <w:style w:type="character" w:customStyle="1" w:styleId="WW8Num31z8">
    <w:name w:val="WW8Num31z8"/>
    <w:rsid w:val="00010E79"/>
  </w:style>
  <w:style w:type="character" w:customStyle="1" w:styleId="WW8Num34z1">
    <w:name w:val="WW8Num34z1"/>
    <w:rsid w:val="00010E79"/>
    <w:rPr>
      <w:rFonts w:ascii="OpenSymbol" w:hAnsi="OpenSymbol" w:cs="OpenSymbol"/>
    </w:rPr>
  </w:style>
  <w:style w:type="character" w:customStyle="1" w:styleId="WW8Num34z2">
    <w:name w:val="WW8Num34z2"/>
    <w:rsid w:val="00010E79"/>
  </w:style>
  <w:style w:type="character" w:customStyle="1" w:styleId="WW8Num34z3">
    <w:name w:val="WW8Num34z3"/>
    <w:rsid w:val="00010E79"/>
  </w:style>
  <w:style w:type="character" w:customStyle="1" w:styleId="WW8Num34z4">
    <w:name w:val="WW8Num34z4"/>
    <w:rsid w:val="00010E79"/>
  </w:style>
  <w:style w:type="character" w:customStyle="1" w:styleId="WW8Num34z5">
    <w:name w:val="WW8Num34z5"/>
    <w:rsid w:val="00010E79"/>
  </w:style>
  <w:style w:type="character" w:customStyle="1" w:styleId="WW8Num34z6">
    <w:name w:val="WW8Num34z6"/>
    <w:rsid w:val="00010E79"/>
  </w:style>
  <w:style w:type="character" w:customStyle="1" w:styleId="WW8Num34z7">
    <w:name w:val="WW8Num34z7"/>
    <w:rsid w:val="00010E79"/>
  </w:style>
  <w:style w:type="character" w:customStyle="1" w:styleId="WW8Num34z8">
    <w:name w:val="WW8Num34z8"/>
    <w:rsid w:val="00010E79"/>
  </w:style>
  <w:style w:type="character" w:customStyle="1" w:styleId="WW8Num15z2">
    <w:name w:val="WW8Num15z2"/>
    <w:rsid w:val="00010E79"/>
  </w:style>
  <w:style w:type="character" w:customStyle="1" w:styleId="WW8Num15z3">
    <w:name w:val="WW8Num15z3"/>
    <w:rsid w:val="00010E79"/>
  </w:style>
  <w:style w:type="character" w:customStyle="1" w:styleId="WW8Num15z4">
    <w:name w:val="WW8Num15z4"/>
    <w:rsid w:val="00010E79"/>
  </w:style>
  <w:style w:type="character" w:customStyle="1" w:styleId="WW8Num15z5">
    <w:name w:val="WW8Num15z5"/>
    <w:rsid w:val="00010E79"/>
  </w:style>
  <w:style w:type="character" w:customStyle="1" w:styleId="WW8Num15z6">
    <w:name w:val="WW8Num15z6"/>
    <w:rsid w:val="00010E79"/>
  </w:style>
  <w:style w:type="character" w:customStyle="1" w:styleId="WW8Num15z7">
    <w:name w:val="WW8Num15z7"/>
    <w:rsid w:val="00010E79"/>
  </w:style>
  <w:style w:type="character" w:customStyle="1" w:styleId="WW8Num15z8">
    <w:name w:val="WW8Num15z8"/>
    <w:rsid w:val="00010E79"/>
  </w:style>
  <w:style w:type="character" w:customStyle="1" w:styleId="WW8Num46z0">
    <w:name w:val="WW8Num46z0"/>
    <w:rsid w:val="00010E79"/>
  </w:style>
  <w:style w:type="character" w:customStyle="1" w:styleId="WW8Num46z1">
    <w:name w:val="WW8Num46z1"/>
    <w:rsid w:val="00010E79"/>
  </w:style>
  <w:style w:type="character" w:customStyle="1" w:styleId="WW8Num46z2">
    <w:name w:val="WW8Num46z2"/>
    <w:rsid w:val="00010E79"/>
  </w:style>
  <w:style w:type="character" w:customStyle="1" w:styleId="WW8Num46z3">
    <w:name w:val="WW8Num46z3"/>
    <w:rsid w:val="00010E79"/>
  </w:style>
  <w:style w:type="character" w:customStyle="1" w:styleId="WW8Num46z4">
    <w:name w:val="WW8Num46z4"/>
    <w:rsid w:val="00010E79"/>
  </w:style>
  <w:style w:type="character" w:customStyle="1" w:styleId="WW8Num46z5">
    <w:name w:val="WW8Num46z5"/>
    <w:rsid w:val="00010E79"/>
  </w:style>
  <w:style w:type="character" w:customStyle="1" w:styleId="WW8Num46z6">
    <w:name w:val="WW8Num46z6"/>
    <w:rsid w:val="00010E79"/>
  </w:style>
  <w:style w:type="character" w:customStyle="1" w:styleId="WW8Num46z7">
    <w:name w:val="WW8Num46z7"/>
    <w:rsid w:val="00010E79"/>
  </w:style>
  <w:style w:type="character" w:customStyle="1" w:styleId="WW8Num46z8">
    <w:name w:val="WW8Num46z8"/>
    <w:rsid w:val="00010E79"/>
  </w:style>
  <w:style w:type="character" w:customStyle="1" w:styleId="WW-Absatz-Standardschriftart1">
    <w:name w:val="WW-Absatz-Standardschriftart1"/>
    <w:rsid w:val="00010E79"/>
  </w:style>
  <w:style w:type="character" w:customStyle="1" w:styleId="WW-Absatz-Standardschriftart11">
    <w:name w:val="WW-Absatz-Standardschriftart11"/>
    <w:rsid w:val="00010E79"/>
  </w:style>
  <w:style w:type="character" w:customStyle="1" w:styleId="WW-Absatz-Standardschriftart111">
    <w:name w:val="WW-Absatz-Standardschriftart111"/>
    <w:rsid w:val="00010E79"/>
  </w:style>
  <w:style w:type="character" w:customStyle="1" w:styleId="Domylnaczcionkaakapitu2">
    <w:name w:val="Domyślna czcionka akapitu2"/>
    <w:rsid w:val="00010E79"/>
  </w:style>
  <w:style w:type="character" w:customStyle="1" w:styleId="WW8Num7z3">
    <w:name w:val="WW8Num7z3"/>
    <w:rsid w:val="00010E79"/>
  </w:style>
  <w:style w:type="character" w:customStyle="1" w:styleId="WW8Num7z4">
    <w:name w:val="WW8Num7z4"/>
    <w:rsid w:val="00010E79"/>
  </w:style>
  <w:style w:type="character" w:customStyle="1" w:styleId="WW8Num7z5">
    <w:name w:val="WW8Num7z5"/>
    <w:rsid w:val="00010E79"/>
  </w:style>
  <w:style w:type="character" w:customStyle="1" w:styleId="WW8Num7z6">
    <w:name w:val="WW8Num7z6"/>
    <w:rsid w:val="00010E79"/>
  </w:style>
  <w:style w:type="character" w:customStyle="1" w:styleId="WW8Num7z7">
    <w:name w:val="WW8Num7z7"/>
    <w:rsid w:val="00010E79"/>
  </w:style>
  <w:style w:type="character" w:customStyle="1" w:styleId="WW8Num7z8">
    <w:name w:val="WW8Num7z8"/>
    <w:rsid w:val="00010E79"/>
  </w:style>
  <w:style w:type="character" w:customStyle="1" w:styleId="WW8Num19z4">
    <w:name w:val="WW8Num19z4"/>
    <w:rsid w:val="00010E79"/>
  </w:style>
  <w:style w:type="character" w:customStyle="1" w:styleId="WW8Num19z5">
    <w:name w:val="WW8Num19z5"/>
    <w:rsid w:val="00010E79"/>
  </w:style>
  <w:style w:type="character" w:customStyle="1" w:styleId="WW8Num19z6">
    <w:name w:val="WW8Num19z6"/>
    <w:rsid w:val="00010E79"/>
  </w:style>
  <w:style w:type="character" w:customStyle="1" w:styleId="WW8Num19z7">
    <w:name w:val="WW8Num19z7"/>
    <w:rsid w:val="00010E79"/>
  </w:style>
  <w:style w:type="character" w:customStyle="1" w:styleId="WW8Num19z8">
    <w:name w:val="WW8Num19z8"/>
    <w:rsid w:val="00010E79"/>
  </w:style>
  <w:style w:type="character" w:customStyle="1" w:styleId="WW8Num16z2">
    <w:name w:val="WW8Num16z2"/>
    <w:rsid w:val="00010E79"/>
  </w:style>
  <w:style w:type="character" w:customStyle="1" w:styleId="WW8Num16z3">
    <w:name w:val="WW8Num16z3"/>
    <w:rsid w:val="00010E79"/>
  </w:style>
  <w:style w:type="character" w:customStyle="1" w:styleId="WW8Num16z4">
    <w:name w:val="WW8Num16z4"/>
    <w:rsid w:val="00010E79"/>
  </w:style>
  <w:style w:type="character" w:customStyle="1" w:styleId="WW8Num16z5">
    <w:name w:val="WW8Num16z5"/>
    <w:rsid w:val="00010E79"/>
  </w:style>
  <w:style w:type="character" w:customStyle="1" w:styleId="WW8Num16z6">
    <w:name w:val="WW8Num16z6"/>
    <w:rsid w:val="00010E79"/>
  </w:style>
  <w:style w:type="character" w:customStyle="1" w:styleId="WW8Num16z7">
    <w:name w:val="WW8Num16z7"/>
    <w:rsid w:val="00010E79"/>
  </w:style>
  <w:style w:type="character" w:customStyle="1" w:styleId="WW8Num16z8">
    <w:name w:val="WW8Num16z8"/>
    <w:rsid w:val="00010E79"/>
  </w:style>
  <w:style w:type="character" w:customStyle="1" w:styleId="WW8Num8z1">
    <w:name w:val="WW8Num8z1"/>
    <w:rsid w:val="00010E79"/>
    <w:rPr>
      <w:rFonts w:eastAsia="Times New Roman"/>
      <w:b w:val="0"/>
      <w:bCs w:val="0"/>
    </w:rPr>
  </w:style>
  <w:style w:type="character" w:customStyle="1" w:styleId="WW8Num8z2">
    <w:name w:val="WW8Num8z2"/>
    <w:rsid w:val="00010E79"/>
  </w:style>
  <w:style w:type="character" w:customStyle="1" w:styleId="WW8Num8z3">
    <w:name w:val="WW8Num8z3"/>
    <w:rsid w:val="00010E79"/>
  </w:style>
  <w:style w:type="character" w:customStyle="1" w:styleId="WW8Num8z4">
    <w:name w:val="WW8Num8z4"/>
    <w:rsid w:val="00010E79"/>
  </w:style>
  <w:style w:type="character" w:customStyle="1" w:styleId="WW8Num8z5">
    <w:name w:val="WW8Num8z5"/>
    <w:rsid w:val="00010E79"/>
  </w:style>
  <w:style w:type="character" w:customStyle="1" w:styleId="WW8Num8z6">
    <w:name w:val="WW8Num8z6"/>
    <w:rsid w:val="00010E79"/>
  </w:style>
  <w:style w:type="character" w:customStyle="1" w:styleId="WW8Num8z7">
    <w:name w:val="WW8Num8z7"/>
    <w:rsid w:val="00010E79"/>
  </w:style>
  <w:style w:type="character" w:customStyle="1" w:styleId="WW8Num8z8">
    <w:name w:val="WW8Num8z8"/>
    <w:rsid w:val="00010E79"/>
  </w:style>
  <w:style w:type="character" w:customStyle="1" w:styleId="WW8Num9z1">
    <w:name w:val="WW8Num9z1"/>
    <w:rsid w:val="00010E79"/>
    <w:rPr>
      <w:rFonts w:eastAsia="Calibri"/>
      <w:b w:val="0"/>
      <w:bCs w:val="0"/>
    </w:rPr>
  </w:style>
  <w:style w:type="character" w:customStyle="1" w:styleId="WW8Num9z2">
    <w:name w:val="WW8Num9z2"/>
    <w:rsid w:val="00010E79"/>
  </w:style>
  <w:style w:type="character" w:customStyle="1" w:styleId="WW8Num9z3">
    <w:name w:val="WW8Num9z3"/>
    <w:rsid w:val="00010E79"/>
  </w:style>
  <w:style w:type="character" w:customStyle="1" w:styleId="WW8Num9z4">
    <w:name w:val="WW8Num9z4"/>
    <w:rsid w:val="00010E79"/>
  </w:style>
  <w:style w:type="character" w:customStyle="1" w:styleId="WW8Num9z5">
    <w:name w:val="WW8Num9z5"/>
    <w:rsid w:val="00010E79"/>
  </w:style>
  <w:style w:type="character" w:customStyle="1" w:styleId="WW8Num9z6">
    <w:name w:val="WW8Num9z6"/>
    <w:rsid w:val="00010E79"/>
  </w:style>
  <w:style w:type="character" w:customStyle="1" w:styleId="WW8Num9z7">
    <w:name w:val="WW8Num9z7"/>
    <w:rsid w:val="00010E79"/>
  </w:style>
  <w:style w:type="character" w:customStyle="1" w:styleId="WW8Num9z8">
    <w:name w:val="WW8Num9z8"/>
    <w:rsid w:val="00010E79"/>
  </w:style>
  <w:style w:type="character" w:customStyle="1" w:styleId="WW-Absatz-Standardschriftart1111">
    <w:name w:val="WW-Absatz-Standardschriftart1111"/>
    <w:rsid w:val="00010E79"/>
  </w:style>
  <w:style w:type="character" w:customStyle="1" w:styleId="WW-Absatz-Standardschriftart11111">
    <w:name w:val="WW-Absatz-Standardschriftart11111"/>
    <w:rsid w:val="00010E79"/>
  </w:style>
  <w:style w:type="character" w:customStyle="1" w:styleId="WW-Absatz-Standardschriftart111111">
    <w:name w:val="WW-Absatz-Standardschriftart111111"/>
    <w:rsid w:val="00010E79"/>
  </w:style>
  <w:style w:type="character" w:customStyle="1" w:styleId="WW-Absatz-Standardschriftart1111111">
    <w:name w:val="WW-Absatz-Standardschriftart1111111"/>
    <w:rsid w:val="00010E79"/>
  </w:style>
  <w:style w:type="character" w:customStyle="1" w:styleId="WW-Absatz-Standardschriftart11111111">
    <w:name w:val="WW-Absatz-Standardschriftart11111111"/>
    <w:rsid w:val="00010E79"/>
  </w:style>
  <w:style w:type="character" w:customStyle="1" w:styleId="WW-Absatz-Standardschriftart111111111">
    <w:name w:val="WW-Absatz-Standardschriftart111111111"/>
    <w:rsid w:val="00010E79"/>
  </w:style>
  <w:style w:type="character" w:customStyle="1" w:styleId="WW-Absatz-Standardschriftart1111111111">
    <w:name w:val="WW-Absatz-Standardschriftart1111111111"/>
    <w:rsid w:val="00010E79"/>
  </w:style>
  <w:style w:type="character" w:customStyle="1" w:styleId="WW-Absatz-Standardschriftart11111111111">
    <w:name w:val="WW-Absatz-Standardschriftart11111111111"/>
    <w:rsid w:val="00010E79"/>
  </w:style>
  <w:style w:type="character" w:customStyle="1" w:styleId="WW-Absatz-Standardschriftart111111111111">
    <w:name w:val="WW-Absatz-Standardschriftart111111111111"/>
    <w:rsid w:val="00010E79"/>
  </w:style>
  <w:style w:type="character" w:customStyle="1" w:styleId="WW-Absatz-Standardschriftart1111111111111">
    <w:name w:val="WW-Absatz-Standardschriftart1111111111111"/>
    <w:rsid w:val="00010E79"/>
  </w:style>
  <w:style w:type="character" w:customStyle="1" w:styleId="WW-Absatz-Standardschriftart11111111111111">
    <w:name w:val="WW-Absatz-Standardschriftart11111111111111"/>
    <w:rsid w:val="00010E79"/>
  </w:style>
  <w:style w:type="character" w:customStyle="1" w:styleId="WW-Absatz-Standardschriftart111111111111111">
    <w:name w:val="WW-Absatz-Standardschriftart111111111111111"/>
    <w:rsid w:val="00010E79"/>
  </w:style>
  <w:style w:type="character" w:customStyle="1" w:styleId="WW-Absatz-Standardschriftart1111111111111111">
    <w:name w:val="WW-Absatz-Standardschriftart1111111111111111"/>
    <w:rsid w:val="00010E79"/>
  </w:style>
  <w:style w:type="character" w:customStyle="1" w:styleId="WW-Absatz-Standardschriftart11111111111111111">
    <w:name w:val="WW-Absatz-Standardschriftart11111111111111111"/>
    <w:rsid w:val="00010E79"/>
  </w:style>
  <w:style w:type="character" w:customStyle="1" w:styleId="WW-Absatz-Standardschriftart111111111111111111">
    <w:name w:val="WW-Absatz-Standardschriftart111111111111111111"/>
    <w:rsid w:val="00010E79"/>
  </w:style>
  <w:style w:type="character" w:customStyle="1" w:styleId="WW-Absatz-Standardschriftart1111111111111111111">
    <w:name w:val="WW-Absatz-Standardschriftart1111111111111111111"/>
    <w:rsid w:val="00010E79"/>
  </w:style>
  <w:style w:type="character" w:customStyle="1" w:styleId="WW-Absatz-Standardschriftart11111111111111111111">
    <w:name w:val="WW-Absatz-Standardschriftart11111111111111111111"/>
    <w:rsid w:val="00010E79"/>
  </w:style>
  <w:style w:type="character" w:customStyle="1" w:styleId="WW8Num10z1">
    <w:name w:val="WW8Num10z1"/>
    <w:rsid w:val="00010E79"/>
  </w:style>
  <w:style w:type="character" w:customStyle="1" w:styleId="WW8Num10z2">
    <w:name w:val="WW8Num10z2"/>
    <w:rsid w:val="00010E79"/>
  </w:style>
  <w:style w:type="character" w:customStyle="1" w:styleId="WW8Num10z3">
    <w:name w:val="WW8Num10z3"/>
    <w:rsid w:val="00010E79"/>
  </w:style>
  <w:style w:type="character" w:customStyle="1" w:styleId="WW8Num10z4">
    <w:name w:val="WW8Num10z4"/>
    <w:rsid w:val="00010E79"/>
  </w:style>
  <w:style w:type="character" w:customStyle="1" w:styleId="WW8Num10z5">
    <w:name w:val="WW8Num10z5"/>
    <w:rsid w:val="00010E79"/>
  </w:style>
  <w:style w:type="character" w:customStyle="1" w:styleId="WW8Num10z6">
    <w:name w:val="WW8Num10z6"/>
    <w:rsid w:val="00010E79"/>
  </w:style>
  <w:style w:type="character" w:customStyle="1" w:styleId="WW8Num10z7">
    <w:name w:val="WW8Num10z7"/>
    <w:rsid w:val="00010E79"/>
  </w:style>
  <w:style w:type="character" w:customStyle="1" w:styleId="WW8Num10z8">
    <w:name w:val="WW8Num10z8"/>
    <w:rsid w:val="00010E79"/>
  </w:style>
  <w:style w:type="character" w:customStyle="1" w:styleId="WW8Num1z1">
    <w:name w:val="WW8Num1z1"/>
    <w:rsid w:val="00010E79"/>
  </w:style>
  <w:style w:type="character" w:customStyle="1" w:styleId="WW8Num1z2">
    <w:name w:val="WW8Num1z2"/>
    <w:rsid w:val="00010E79"/>
  </w:style>
  <w:style w:type="character" w:customStyle="1" w:styleId="WW8Num1z3">
    <w:name w:val="WW8Num1z3"/>
    <w:rsid w:val="00010E79"/>
  </w:style>
  <w:style w:type="character" w:customStyle="1" w:styleId="WW8Num1z4">
    <w:name w:val="WW8Num1z4"/>
    <w:rsid w:val="00010E79"/>
  </w:style>
  <w:style w:type="character" w:customStyle="1" w:styleId="WW8Num1z5">
    <w:name w:val="WW8Num1z5"/>
    <w:rsid w:val="00010E79"/>
  </w:style>
  <w:style w:type="character" w:customStyle="1" w:styleId="WW8Num1z6">
    <w:name w:val="WW8Num1z6"/>
    <w:rsid w:val="00010E79"/>
  </w:style>
  <w:style w:type="character" w:customStyle="1" w:styleId="WW8Num1z7">
    <w:name w:val="WW8Num1z7"/>
    <w:rsid w:val="00010E79"/>
  </w:style>
  <w:style w:type="character" w:customStyle="1" w:styleId="WW8Num1z8">
    <w:name w:val="WW8Num1z8"/>
    <w:rsid w:val="00010E79"/>
  </w:style>
  <w:style w:type="character" w:customStyle="1" w:styleId="WW8Num2z1">
    <w:name w:val="WW8Num2z1"/>
    <w:rsid w:val="00010E79"/>
  </w:style>
  <w:style w:type="character" w:customStyle="1" w:styleId="WW8Num2z2">
    <w:name w:val="WW8Num2z2"/>
    <w:rsid w:val="00010E79"/>
  </w:style>
  <w:style w:type="character" w:customStyle="1" w:styleId="WW8Num2z3">
    <w:name w:val="WW8Num2z3"/>
    <w:rsid w:val="00010E79"/>
  </w:style>
  <w:style w:type="character" w:customStyle="1" w:styleId="WW8Num2z4">
    <w:name w:val="WW8Num2z4"/>
    <w:rsid w:val="00010E79"/>
  </w:style>
  <w:style w:type="character" w:customStyle="1" w:styleId="WW8Num2z5">
    <w:name w:val="WW8Num2z5"/>
    <w:rsid w:val="00010E79"/>
  </w:style>
  <w:style w:type="character" w:customStyle="1" w:styleId="WW8Num2z6">
    <w:name w:val="WW8Num2z6"/>
    <w:rsid w:val="00010E79"/>
  </w:style>
  <w:style w:type="character" w:customStyle="1" w:styleId="WW8Num2z7">
    <w:name w:val="WW8Num2z7"/>
    <w:rsid w:val="00010E79"/>
  </w:style>
  <w:style w:type="character" w:customStyle="1" w:styleId="WW8Num2z8">
    <w:name w:val="WW8Num2z8"/>
    <w:rsid w:val="00010E79"/>
  </w:style>
  <w:style w:type="character" w:customStyle="1" w:styleId="WW8Num3z1">
    <w:name w:val="WW8Num3z1"/>
    <w:rsid w:val="00010E79"/>
  </w:style>
  <w:style w:type="character" w:customStyle="1" w:styleId="WW8Num3z2">
    <w:name w:val="WW8Num3z2"/>
    <w:rsid w:val="00010E79"/>
  </w:style>
  <w:style w:type="character" w:customStyle="1" w:styleId="WW8Num3z3">
    <w:name w:val="WW8Num3z3"/>
    <w:rsid w:val="00010E79"/>
  </w:style>
  <w:style w:type="character" w:customStyle="1" w:styleId="WW8Num3z4">
    <w:name w:val="WW8Num3z4"/>
    <w:rsid w:val="00010E79"/>
  </w:style>
  <w:style w:type="character" w:customStyle="1" w:styleId="WW8Num3z5">
    <w:name w:val="WW8Num3z5"/>
    <w:rsid w:val="00010E79"/>
  </w:style>
  <w:style w:type="character" w:customStyle="1" w:styleId="WW8Num3z6">
    <w:name w:val="WW8Num3z6"/>
    <w:rsid w:val="00010E79"/>
  </w:style>
  <w:style w:type="character" w:customStyle="1" w:styleId="WW8Num3z7">
    <w:name w:val="WW8Num3z7"/>
    <w:rsid w:val="00010E79"/>
  </w:style>
  <w:style w:type="character" w:customStyle="1" w:styleId="WW8Num3z8">
    <w:name w:val="WW8Num3z8"/>
    <w:rsid w:val="00010E79"/>
  </w:style>
  <w:style w:type="character" w:customStyle="1" w:styleId="WW8Num4z1">
    <w:name w:val="WW8Num4z1"/>
    <w:rsid w:val="00010E79"/>
  </w:style>
  <w:style w:type="character" w:customStyle="1" w:styleId="WW8Num4z2">
    <w:name w:val="WW8Num4z2"/>
    <w:rsid w:val="00010E79"/>
  </w:style>
  <w:style w:type="character" w:customStyle="1" w:styleId="WW8Num4z3">
    <w:name w:val="WW8Num4z3"/>
    <w:rsid w:val="00010E79"/>
  </w:style>
  <w:style w:type="character" w:customStyle="1" w:styleId="WW8Num4z4">
    <w:name w:val="WW8Num4z4"/>
    <w:rsid w:val="00010E79"/>
  </w:style>
  <w:style w:type="character" w:customStyle="1" w:styleId="WW8Num4z5">
    <w:name w:val="WW8Num4z5"/>
    <w:rsid w:val="00010E79"/>
  </w:style>
  <w:style w:type="character" w:customStyle="1" w:styleId="WW8Num4z6">
    <w:name w:val="WW8Num4z6"/>
    <w:rsid w:val="00010E79"/>
  </w:style>
  <w:style w:type="character" w:customStyle="1" w:styleId="WW8Num4z7">
    <w:name w:val="WW8Num4z7"/>
    <w:rsid w:val="00010E79"/>
  </w:style>
  <w:style w:type="character" w:customStyle="1" w:styleId="WW8Num4z8">
    <w:name w:val="WW8Num4z8"/>
    <w:rsid w:val="00010E79"/>
  </w:style>
  <w:style w:type="character" w:customStyle="1" w:styleId="WW8Num5z1">
    <w:name w:val="WW8Num5z1"/>
    <w:rsid w:val="00010E79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010E79"/>
  </w:style>
  <w:style w:type="character" w:customStyle="1" w:styleId="WW8Num5z3">
    <w:name w:val="WW8Num5z3"/>
    <w:rsid w:val="00010E79"/>
  </w:style>
  <w:style w:type="character" w:customStyle="1" w:styleId="WW8Num5z4">
    <w:name w:val="WW8Num5z4"/>
    <w:rsid w:val="00010E79"/>
  </w:style>
  <w:style w:type="character" w:customStyle="1" w:styleId="WW8Num5z5">
    <w:name w:val="WW8Num5z5"/>
    <w:rsid w:val="00010E79"/>
  </w:style>
  <w:style w:type="character" w:customStyle="1" w:styleId="WW8Num5z6">
    <w:name w:val="WW8Num5z6"/>
    <w:rsid w:val="00010E79"/>
  </w:style>
  <w:style w:type="character" w:customStyle="1" w:styleId="WW8Num5z7">
    <w:name w:val="WW8Num5z7"/>
    <w:rsid w:val="00010E79"/>
  </w:style>
  <w:style w:type="character" w:customStyle="1" w:styleId="WW8Num5z8">
    <w:name w:val="WW8Num5z8"/>
    <w:rsid w:val="00010E79"/>
  </w:style>
  <w:style w:type="character" w:customStyle="1" w:styleId="WW8Num6z1">
    <w:name w:val="WW8Num6z1"/>
    <w:rsid w:val="00010E7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010E79"/>
  </w:style>
  <w:style w:type="character" w:customStyle="1" w:styleId="WW8Num6z3">
    <w:name w:val="WW8Num6z3"/>
    <w:rsid w:val="00010E79"/>
  </w:style>
  <w:style w:type="character" w:customStyle="1" w:styleId="WW8Num6z4">
    <w:name w:val="WW8Num6z4"/>
    <w:rsid w:val="00010E79"/>
  </w:style>
  <w:style w:type="character" w:customStyle="1" w:styleId="WW8Num6z5">
    <w:name w:val="WW8Num6z5"/>
    <w:rsid w:val="00010E79"/>
  </w:style>
  <w:style w:type="character" w:customStyle="1" w:styleId="WW8Num6z6">
    <w:name w:val="WW8Num6z6"/>
    <w:rsid w:val="00010E79"/>
  </w:style>
  <w:style w:type="character" w:customStyle="1" w:styleId="WW8Num6z7">
    <w:name w:val="WW8Num6z7"/>
    <w:rsid w:val="00010E79"/>
  </w:style>
  <w:style w:type="character" w:customStyle="1" w:styleId="WW8Num6z8">
    <w:name w:val="WW8Num6z8"/>
    <w:rsid w:val="00010E79"/>
  </w:style>
  <w:style w:type="character" w:customStyle="1" w:styleId="WW8Num12z1">
    <w:name w:val="WW8Num12z1"/>
    <w:rsid w:val="00010E79"/>
  </w:style>
  <w:style w:type="character" w:customStyle="1" w:styleId="WW8Num12z2">
    <w:name w:val="WW8Num12z2"/>
    <w:rsid w:val="00010E79"/>
  </w:style>
  <w:style w:type="character" w:customStyle="1" w:styleId="WW8Num12z3">
    <w:name w:val="WW8Num12z3"/>
    <w:rsid w:val="00010E79"/>
  </w:style>
  <w:style w:type="character" w:customStyle="1" w:styleId="WW8Num12z4">
    <w:name w:val="WW8Num12z4"/>
    <w:rsid w:val="00010E79"/>
  </w:style>
  <w:style w:type="character" w:customStyle="1" w:styleId="WW8Num12z5">
    <w:name w:val="WW8Num12z5"/>
    <w:rsid w:val="00010E79"/>
  </w:style>
  <w:style w:type="character" w:customStyle="1" w:styleId="WW8Num12z6">
    <w:name w:val="WW8Num12z6"/>
    <w:rsid w:val="00010E79"/>
  </w:style>
  <w:style w:type="character" w:customStyle="1" w:styleId="WW8Num12z7">
    <w:name w:val="WW8Num12z7"/>
    <w:rsid w:val="00010E79"/>
  </w:style>
  <w:style w:type="character" w:customStyle="1" w:styleId="WW8Num12z8">
    <w:name w:val="WW8Num12z8"/>
    <w:rsid w:val="00010E79"/>
  </w:style>
  <w:style w:type="character" w:customStyle="1" w:styleId="WW8Num17z2">
    <w:name w:val="WW8Num17z2"/>
    <w:rsid w:val="00010E79"/>
  </w:style>
  <w:style w:type="character" w:customStyle="1" w:styleId="WW8Num17z4">
    <w:name w:val="WW8Num17z4"/>
    <w:rsid w:val="00010E79"/>
  </w:style>
  <w:style w:type="character" w:customStyle="1" w:styleId="WW8Num17z5">
    <w:name w:val="WW8Num17z5"/>
    <w:rsid w:val="00010E79"/>
  </w:style>
  <w:style w:type="character" w:customStyle="1" w:styleId="WW8Num17z6">
    <w:name w:val="WW8Num17z6"/>
    <w:rsid w:val="00010E79"/>
  </w:style>
  <w:style w:type="character" w:customStyle="1" w:styleId="WW8Num17z7">
    <w:name w:val="WW8Num17z7"/>
    <w:rsid w:val="00010E79"/>
  </w:style>
  <w:style w:type="character" w:customStyle="1" w:styleId="WW8Num17z8">
    <w:name w:val="WW8Num17z8"/>
    <w:rsid w:val="00010E79"/>
  </w:style>
  <w:style w:type="character" w:customStyle="1" w:styleId="WW8Num18z3">
    <w:name w:val="WW8Num18z3"/>
    <w:rsid w:val="00010E79"/>
  </w:style>
  <w:style w:type="character" w:customStyle="1" w:styleId="WW8Num18z4">
    <w:name w:val="WW8Num18z4"/>
    <w:rsid w:val="00010E79"/>
  </w:style>
  <w:style w:type="character" w:customStyle="1" w:styleId="WW8Num18z5">
    <w:name w:val="WW8Num18z5"/>
    <w:rsid w:val="00010E79"/>
  </w:style>
  <w:style w:type="character" w:customStyle="1" w:styleId="WW8Num18z6">
    <w:name w:val="WW8Num18z6"/>
    <w:rsid w:val="00010E79"/>
  </w:style>
  <w:style w:type="character" w:customStyle="1" w:styleId="WW8Num18z7">
    <w:name w:val="WW8Num18z7"/>
    <w:rsid w:val="00010E79"/>
  </w:style>
  <w:style w:type="character" w:customStyle="1" w:styleId="WW8Num18z8">
    <w:name w:val="WW8Num18z8"/>
    <w:rsid w:val="00010E79"/>
  </w:style>
  <w:style w:type="character" w:customStyle="1" w:styleId="Domylnaczcionkaakapitu1">
    <w:name w:val="Domyślna czcionka akapitu1"/>
    <w:rsid w:val="00010E79"/>
  </w:style>
  <w:style w:type="character" w:customStyle="1" w:styleId="ZnakZnak">
    <w:name w:val="Znak Znak"/>
    <w:rsid w:val="00010E79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rsid w:val="00010E79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010E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010E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10E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10E79"/>
    <w:pPr>
      <w:jc w:val="center"/>
    </w:pPr>
    <w:rPr>
      <w:b/>
      <w:bCs/>
    </w:rPr>
  </w:style>
  <w:style w:type="paragraph" w:customStyle="1" w:styleId="Normal1">
    <w:name w:val="Normal1"/>
    <w:basedOn w:val="Normalny"/>
    <w:rsid w:val="00010E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E79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79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Tytu">
    <w:name w:val="Title"/>
    <w:basedOn w:val="Normalny"/>
    <w:next w:val="Podtytu"/>
    <w:link w:val="TytuZnak"/>
    <w:qFormat/>
    <w:rsid w:val="00010E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10E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10E79"/>
    <w:pPr>
      <w:keepNext/>
      <w:suppressAutoHyphens/>
      <w:spacing w:before="240" w:after="120" w:line="360" w:lineRule="auto"/>
      <w:jc w:val="center"/>
    </w:pPr>
    <w:rPr>
      <w:rFonts w:ascii="Albany AMT" w:eastAsia="Microsoft YaHei" w:hAnsi="Albany AMT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10E79"/>
    <w:rPr>
      <w:rFonts w:ascii="Albany AMT" w:eastAsia="Microsoft YaHei" w:hAnsi="Albany AMT" w:cs="Mangal"/>
      <w:i/>
      <w:iCs/>
      <w:sz w:val="28"/>
      <w:szCs w:val="28"/>
      <w:lang w:eastAsia="ar-SA"/>
    </w:rPr>
  </w:style>
  <w:style w:type="paragraph" w:customStyle="1" w:styleId="Standard">
    <w:name w:val="Standard"/>
    <w:rsid w:val="00010E7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E7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E7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010E7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0E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0E7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qFormat/>
    <w:rsid w:val="00010E79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010E79"/>
  </w:style>
  <w:style w:type="paragraph" w:customStyle="1" w:styleId="Normalny2">
    <w:name w:val="Normalny2"/>
    <w:basedOn w:val="Normalny"/>
    <w:rsid w:val="00010E7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1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1819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2021-03-24T17:42:00Z</dcterms:created>
  <dcterms:modified xsi:type="dcterms:W3CDTF">2021-03-24T17:42:00Z</dcterms:modified>
</cp:coreProperties>
</file>